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63E0D8A0" w:rsidR="007D73CE" w:rsidRPr="000513B7" w:rsidRDefault="00732441" w:rsidP="00A74B75">
      <w:pPr>
        <w:spacing w:after="0" w:line="360" w:lineRule="auto"/>
        <w:jc w:val="center"/>
        <w:rPr>
          <w:rFonts w:ascii="Sylfaen" w:hAnsi="Sylfaen"/>
          <w:b/>
          <w:lang w:val="ka-GE"/>
        </w:rPr>
      </w:pPr>
      <w:r>
        <w:rPr>
          <w:noProof/>
        </w:rPr>
        <w:drawing>
          <wp:inline distT="0" distB="0" distL="0" distR="0" wp14:anchorId="41A0F888" wp14:editId="372D674D">
            <wp:extent cx="1623695" cy="1623695"/>
            <wp:effectExtent l="0" t="0" r="0" b="0"/>
            <wp:docPr id="2" name="Picture 2"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695" cy="1623695"/>
                    </a:xfrm>
                    <a:prstGeom prst="rect">
                      <a:avLst/>
                    </a:prstGeom>
                    <a:noFill/>
                    <a:ln>
                      <a:noFill/>
                    </a:ln>
                  </pic:spPr>
                </pic:pic>
              </a:graphicData>
            </a:graphic>
          </wp:inline>
        </w:drawing>
      </w:r>
    </w:p>
    <w:p w14:paraId="2192C57C" w14:textId="6E0C1B62" w:rsidR="009815C7" w:rsidRPr="007B0071" w:rsidRDefault="009815C7" w:rsidP="00794191">
      <w:pPr>
        <w:spacing w:after="0" w:line="240" w:lineRule="auto"/>
        <w:jc w:val="center"/>
        <w:rPr>
          <w:rFonts w:ascii="Sylfaen" w:hAnsi="Sylfaen" w:cs="Sylfaen"/>
          <w:b/>
        </w:rPr>
      </w:pPr>
    </w:p>
    <w:p w14:paraId="701FB870" w14:textId="312461F8" w:rsidR="009815C7" w:rsidRPr="00F94013" w:rsidRDefault="009815C7" w:rsidP="000A0D72">
      <w:pPr>
        <w:spacing w:after="0" w:line="240" w:lineRule="auto"/>
        <w:jc w:val="center"/>
        <w:rPr>
          <w:rFonts w:ascii="Sylfaen" w:hAnsi="Sylfaen" w:cs="Sylfaen"/>
          <w:b/>
          <w:lang w:val="ka-GE"/>
        </w:rPr>
      </w:pPr>
    </w:p>
    <w:p w14:paraId="4BDC7F5C" w14:textId="44866258" w:rsidR="009815C7" w:rsidRPr="007B0071" w:rsidRDefault="00CA25F1" w:rsidP="000513B7">
      <w:pPr>
        <w:spacing w:after="0" w:line="240" w:lineRule="auto"/>
        <w:jc w:val="center"/>
        <w:rPr>
          <w:rFonts w:ascii="Sylfaen" w:hAnsi="Sylfaen" w:cs="Sylfaen"/>
          <w:b/>
          <w:lang w:val="ka-GE"/>
        </w:rPr>
      </w:pPr>
      <w:r>
        <w:rPr>
          <w:rFonts w:ascii="Sylfaen" w:hAnsi="Sylfaen" w:cs="Sylfaen"/>
          <w:b/>
          <w:lang w:val="ka-GE"/>
        </w:rPr>
        <w:t>თბილისში</w:t>
      </w:r>
      <w:r w:rsidR="008F4264">
        <w:rPr>
          <w:rFonts w:ascii="Sylfaen" w:hAnsi="Sylfaen" w:cs="Sylfaen"/>
          <w:b/>
          <w:lang w:val="ka-GE"/>
        </w:rPr>
        <w:t xml:space="preserve">, </w:t>
      </w:r>
      <w:r w:rsidR="00C669B3">
        <w:rPr>
          <w:rFonts w:ascii="Sylfaen" w:hAnsi="Sylfaen" w:cs="Sylfaen"/>
          <w:b/>
          <w:lang w:val="ka-GE"/>
        </w:rPr>
        <w:t>ჭყონდიდელის</w:t>
      </w:r>
      <w:r>
        <w:rPr>
          <w:rFonts w:ascii="Sylfaen" w:hAnsi="Sylfaen" w:cs="Sylfaen"/>
          <w:b/>
          <w:lang w:val="ka-GE"/>
        </w:rPr>
        <w:t xml:space="preserve"> ქუჩაზე </w:t>
      </w:r>
      <w:r w:rsidR="00C669B3">
        <w:rPr>
          <w:rFonts w:ascii="Sylfaen" w:hAnsi="Sylfaen" w:cs="Sylfaen"/>
          <w:b/>
          <w:lang w:val="ka-GE"/>
        </w:rPr>
        <w:t>ჭყონდიდელის პროექტის გარე ტერიტორიის საინჟინრო კომუნიკაციების  მოწყობის</w:t>
      </w:r>
      <w:r w:rsidR="008F4264">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4F8BFA45" w:rsidR="001B055A" w:rsidRPr="00F94013" w:rsidRDefault="000513B7" w:rsidP="00794191">
      <w:pPr>
        <w:spacing w:after="0" w:line="240" w:lineRule="auto"/>
        <w:jc w:val="center"/>
        <w:rPr>
          <w:rFonts w:ascii="Sylfaen" w:hAnsi="Sylfaen" w:cs="Sylfaen"/>
          <w:b/>
          <w:lang w:val="ka-GE"/>
        </w:rPr>
      </w:pPr>
      <w:r>
        <w:rPr>
          <w:rFonts w:ascii="Sylfaen" w:hAnsi="Sylfaen" w:cs="Sylfaen"/>
          <w:b/>
          <w:lang w:val="ka-GE"/>
        </w:rPr>
        <w:t xml:space="preserve"> </w:t>
      </w: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43E3624B" w:rsidR="00665C42" w:rsidRDefault="00665C42" w:rsidP="009D07D1">
      <w:pPr>
        <w:spacing w:after="0" w:line="360" w:lineRule="auto"/>
        <w:jc w:val="center"/>
        <w:rPr>
          <w:rFonts w:asciiTheme="minorHAnsi" w:hAnsiTheme="minorHAnsi"/>
          <w:b/>
          <w:lang w:val="ka-GE"/>
        </w:rPr>
      </w:pPr>
    </w:p>
    <w:p w14:paraId="053EADDE" w14:textId="50A0D039" w:rsidR="00732441" w:rsidRDefault="00732441" w:rsidP="009D07D1">
      <w:pPr>
        <w:spacing w:after="0" w:line="360" w:lineRule="auto"/>
        <w:jc w:val="center"/>
        <w:rPr>
          <w:rFonts w:asciiTheme="minorHAnsi" w:hAnsiTheme="minorHAnsi"/>
          <w:b/>
          <w:lang w:val="ka-GE"/>
        </w:rPr>
      </w:pPr>
    </w:p>
    <w:p w14:paraId="44610BD9" w14:textId="5A10684F" w:rsidR="00732441" w:rsidRDefault="00732441" w:rsidP="009D07D1">
      <w:pPr>
        <w:spacing w:after="0" w:line="360" w:lineRule="auto"/>
        <w:jc w:val="center"/>
        <w:rPr>
          <w:rFonts w:asciiTheme="minorHAnsi" w:hAnsiTheme="minorHAnsi"/>
          <w:b/>
          <w:lang w:val="ka-GE"/>
        </w:rPr>
      </w:pPr>
    </w:p>
    <w:p w14:paraId="427E8ECB" w14:textId="0C38D166" w:rsidR="00732441" w:rsidRDefault="00732441" w:rsidP="009D07D1">
      <w:pPr>
        <w:spacing w:after="0" w:line="360" w:lineRule="auto"/>
        <w:jc w:val="center"/>
        <w:rPr>
          <w:rFonts w:asciiTheme="minorHAnsi" w:hAnsiTheme="minorHAnsi"/>
          <w:b/>
          <w:lang w:val="ka-GE"/>
        </w:rPr>
      </w:pPr>
    </w:p>
    <w:p w14:paraId="7AC5ECC0" w14:textId="77777777" w:rsidR="00732441" w:rsidRPr="00732441" w:rsidRDefault="00732441" w:rsidP="009D07D1">
      <w:pPr>
        <w:spacing w:after="0" w:line="360" w:lineRule="auto"/>
        <w:jc w:val="center"/>
        <w:rPr>
          <w:rFonts w:asciiTheme="minorHAnsi" w:hAnsiTheme="minorHAnsi"/>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123D4FAC" w14:textId="54F185FD" w:rsidR="000513B7" w:rsidRPr="000513B7" w:rsidRDefault="00DF5223" w:rsidP="00C669B3">
      <w:pPr>
        <w:spacing w:after="0" w:line="240" w:lineRule="auto"/>
        <w:jc w:val="both"/>
        <w:rPr>
          <w:rFonts w:ascii="Sylfaen" w:hAnsi="Sylfaen" w:cs="Sylfaen"/>
          <w:lang w:val="ka-GE"/>
        </w:rPr>
      </w:pPr>
      <w:r w:rsidRPr="00DF5223">
        <w:rPr>
          <w:rFonts w:ascii="Sylfaen" w:hAnsi="Sylfaen" w:cs="Sylfaen"/>
          <w:lang w:val="ka-GE"/>
        </w:rPr>
        <w:t xml:space="preserve">შპს </w:t>
      </w:r>
      <w:r w:rsidR="00C669B3">
        <w:rPr>
          <w:rFonts w:ascii="Sylfaen" w:hAnsi="Sylfaen" w:cs="Sylfaen"/>
          <w:lang w:val="ka-GE"/>
        </w:rPr>
        <w:t>ოპტიმა</w:t>
      </w:r>
      <w:r w:rsidR="000513B7" w:rsidRPr="00DF5223">
        <w:rPr>
          <w:rFonts w:ascii="Sylfaen" w:hAnsi="Sylfaen" w:cs="Sylfaen"/>
          <w:lang w:val="ka-GE"/>
        </w:rPr>
        <w:t xml:space="preserve">, </w:t>
      </w:r>
      <w:r w:rsidR="008A3D36" w:rsidRPr="00DF5223">
        <w:rPr>
          <w:rFonts w:ascii="Arial" w:hAnsi="Arial" w:cs="Arial"/>
          <w:lang w:val="ka-GE"/>
        </w:rPr>
        <w:t xml:space="preserve"> </w:t>
      </w:r>
      <w:r w:rsidR="00457067" w:rsidRPr="00DF5223">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551ACF">
        <w:rPr>
          <w:rFonts w:ascii="Sylfaen" w:hAnsi="Sylfaen" w:cs="Sylfaen"/>
          <w:lang w:val="ka-GE"/>
        </w:rPr>
        <w:t>ტენდერს</w:t>
      </w:r>
      <w:r w:rsidR="000513B7" w:rsidRPr="00551ACF">
        <w:rPr>
          <w:rFonts w:ascii="Sylfaen" w:hAnsi="Sylfaen" w:cs="Sylfaen"/>
          <w:lang w:val="ka-GE"/>
        </w:rPr>
        <w:t xml:space="preserve"> </w:t>
      </w:r>
      <w:r w:rsidR="00CA25F1">
        <w:rPr>
          <w:rFonts w:ascii="Sylfaen" w:hAnsi="Sylfaen" w:cs="Sylfaen"/>
          <w:lang w:val="ka-GE"/>
        </w:rPr>
        <w:t>თბილისში</w:t>
      </w:r>
      <w:r w:rsidR="008F4264">
        <w:rPr>
          <w:rFonts w:ascii="Sylfaen" w:hAnsi="Sylfaen" w:cs="Sylfaen"/>
          <w:lang w:val="ka-GE"/>
        </w:rPr>
        <w:t xml:space="preserve">, </w:t>
      </w:r>
      <w:r w:rsidR="00C669B3">
        <w:rPr>
          <w:rFonts w:ascii="Sylfaen" w:hAnsi="Sylfaen" w:cs="Sylfaen"/>
          <w:lang w:val="ka-GE"/>
        </w:rPr>
        <w:t>ჭყონდიდელის</w:t>
      </w:r>
      <w:r w:rsidR="00CA25F1">
        <w:rPr>
          <w:rFonts w:ascii="Sylfaen" w:hAnsi="Sylfaen" w:cs="Sylfaen"/>
          <w:lang w:val="ka-GE"/>
        </w:rPr>
        <w:t xml:space="preserve"> ქუჩა</w:t>
      </w:r>
      <w:r w:rsidR="00C669B3">
        <w:rPr>
          <w:rFonts w:ascii="Sylfaen" w:hAnsi="Sylfaen" w:cs="Sylfaen"/>
          <w:lang w:val="ka-GE"/>
        </w:rPr>
        <w:t xml:space="preserve"> </w:t>
      </w:r>
      <w:r w:rsidR="00C669B3">
        <w:rPr>
          <w:rFonts w:ascii="Sylfaen" w:hAnsi="Sylfaen" w:cs="Sylfaen"/>
          <w:lang w:val="ka-GE"/>
        </w:rPr>
        <w:t>N</w:t>
      </w:r>
      <w:r w:rsidR="00C669B3">
        <w:rPr>
          <w:rFonts w:ascii="Sylfaen" w:hAnsi="Sylfaen" w:cs="Sylfaen"/>
          <w:lang w:val="ka-GE"/>
        </w:rPr>
        <w:t>22</w:t>
      </w:r>
      <w:r w:rsidR="00C669B3">
        <w:rPr>
          <w:rFonts w:ascii="Sylfaen" w:hAnsi="Sylfaen" w:cs="Sylfaen"/>
          <w:lang w:val="ka-GE"/>
        </w:rPr>
        <w:t xml:space="preserve">-ში </w:t>
      </w:r>
      <w:r w:rsidR="00C669B3" w:rsidRPr="00C669B3">
        <w:rPr>
          <w:rFonts w:ascii="Sylfaen" w:hAnsi="Sylfaen" w:cs="Sylfaen"/>
          <w:lang w:val="ka-GE"/>
        </w:rPr>
        <w:t>ჭყონდიდელის პროექტის გარე ტერიტორიის საინჟინრო კომუნიკაციების</w:t>
      </w:r>
      <w:r w:rsidR="00AF5990">
        <w:rPr>
          <w:rFonts w:ascii="Sylfaen" w:hAnsi="Sylfaen" w:cs="Sylfaen"/>
          <w:lang w:val="ka-GE"/>
        </w:rPr>
        <w:t xml:space="preserve"> (წყალი, კანალიზაცია, სანიაღვრე, ელექტროობა, სახანძრო)</w:t>
      </w:r>
      <w:r w:rsidR="00C669B3" w:rsidRPr="00C669B3">
        <w:rPr>
          <w:rFonts w:ascii="Sylfaen" w:hAnsi="Sylfaen" w:cs="Sylfaen"/>
          <w:lang w:val="ka-GE"/>
        </w:rPr>
        <w:t xml:space="preserve">  მოწყობის</w:t>
      </w:r>
      <w:r w:rsidR="00FD7466">
        <w:rPr>
          <w:rFonts w:ascii="Sylfaen" w:hAnsi="Sylfaen" w:cs="Sylfaen"/>
          <w:lang w:val="ka-GE"/>
        </w:rPr>
        <w:t xml:space="preserve"> </w:t>
      </w:r>
      <w:r w:rsidR="00CA25F1">
        <w:rPr>
          <w:rFonts w:ascii="Sylfaen" w:hAnsi="Sylfaen" w:cs="Sylfaen"/>
          <w:lang w:val="ka-GE"/>
        </w:rPr>
        <w:t>სამუშაოების</w:t>
      </w:r>
      <w:r w:rsidR="008F4264">
        <w:rPr>
          <w:rFonts w:ascii="Sylfaen" w:hAnsi="Sylfaen" w:cs="Sylfaen"/>
          <w:lang w:val="ka-GE"/>
        </w:rPr>
        <w:t xml:space="preserve"> </w:t>
      </w:r>
      <w:r w:rsidR="000513B7" w:rsidRPr="00551ACF">
        <w:rPr>
          <w:rFonts w:ascii="Sylfaen" w:hAnsi="Sylfaen" w:cs="Sylfaen"/>
          <w:lang w:val="ka-GE"/>
        </w:rPr>
        <w:t>შესყიდვ</w:t>
      </w:r>
      <w:r w:rsidR="008F4A57" w:rsidRPr="00551ACF">
        <w:rPr>
          <w:rFonts w:ascii="Sylfaen" w:hAnsi="Sylfaen" w:cs="Sylfaen"/>
          <w:lang w:val="ka-GE"/>
        </w:rPr>
        <w:t>აზე</w:t>
      </w:r>
      <w:r w:rsidR="008F4264">
        <w:rPr>
          <w:rFonts w:ascii="Sylfaen" w:hAnsi="Sylfaen" w:cs="Sylfaen"/>
          <w:lang w:val="ka-GE"/>
        </w:rPr>
        <w:t>.</w:t>
      </w:r>
    </w:p>
    <w:p w14:paraId="0353AF42" w14:textId="55262744" w:rsidR="001B055A" w:rsidRDefault="001B055A" w:rsidP="001B055A">
      <w:pPr>
        <w:spacing w:after="0" w:line="240" w:lineRule="auto"/>
        <w:jc w:val="both"/>
        <w:rPr>
          <w:rFonts w:ascii="Sylfaen" w:hAnsi="Sylfaen" w:cs="Sylfaen"/>
          <w:lang w:val="ka-GE"/>
        </w:rPr>
      </w:pP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7ADF639C" w14:textId="0D4ABBBD" w:rsidR="00CE56EA" w:rsidRPr="00284485" w:rsidRDefault="00CA25F1" w:rsidP="002F3C6F">
      <w:pPr>
        <w:spacing w:after="0" w:line="240" w:lineRule="auto"/>
        <w:jc w:val="both"/>
        <w:rPr>
          <w:rFonts w:ascii="Sylfaen" w:hAnsi="Sylfaen" w:cs="Sylfaen"/>
          <w:lang w:val="ka-GE"/>
        </w:rPr>
      </w:pPr>
      <w:r>
        <w:rPr>
          <w:rFonts w:ascii="Sylfaen" w:hAnsi="Sylfaen" w:cs="Sylfaen"/>
          <w:lang w:val="ka-GE"/>
        </w:rPr>
        <w:t>თბილისში</w:t>
      </w:r>
      <w:r w:rsidR="008F4264" w:rsidRPr="002F3C6F">
        <w:rPr>
          <w:rFonts w:ascii="Sylfaen" w:hAnsi="Sylfaen" w:cs="Sylfaen"/>
          <w:lang w:val="ka-GE"/>
        </w:rPr>
        <w:t xml:space="preserve">, </w:t>
      </w:r>
      <w:r w:rsidR="00FD7466">
        <w:rPr>
          <w:rFonts w:ascii="Sylfaen" w:hAnsi="Sylfaen" w:cs="Sylfaen"/>
          <w:lang w:val="ka-GE"/>
        </w:rPr>
        <w:t xml:space="preserve"> </w:t>
      </w:r>
      <w:r w:rsidR="00C669B3">
        <w:rPr>
          <w:rFonts w:ascii="Sylfaen" w:hAnsi="Sylfaen" w:cs="Sylfaen"/>
          <w:lang w:val="ka-GE"/>
        </w:rPr>
        <w:t>ჭყონდიდელის</w:t>
      </w:r>
      <w:r w:rsidR="00FD7466">
        <w:rPr>
          <w:rFonts w:ascii="Sylfaen" w:hAnsi="Sylfaen" w:cs="Sylfaen"/>
          <w:lang w:val="ka-GE"/>
        </w:rPr>
        <w:t xml:space="preserve"> </w:t>
      </w:r>
      <w:r w:rsidR="00FD7466" w:rsidRPr="00732441">
        <w:rPr>
          <w:rFonts w:ascii="Sylfaen" w:hAnsi="Sylfaen" w:cs="Sylfaen"/>
          <w:lang w:val="ka-GE"/>
        </w:rPr>
        <w:t>N</w:t>
      </w:r>
      <w:r w:rsidR="00C669B3">
        <w:rPr>
          <w:rFonts w:ascii="Sylfaen" w:hAnsi="Sylfaen" w:cs="Sylfaen"/>
          <w:lang w:val="ka-GE"/>
        </w:rPr>
        <w:t>22</w:t>
      </w:r>
      <w:r w:rsidR="00FD7466" w:rsidRPr="00732441">
        <w:rPr>
          <w:rFonts w:ascii="Sylfaen" w:hAnsi="Sylfaen" w:cs="Sylfaen"/>
          <w:lang w:val="ka-GE"/>
        </w:rPr>
        <w:t>-</w:t>
      </w:r>
      <w:r w:rsidR="00FD7466">
        <w:rPr>
          <w:rFonts w:ascii="Sylfaen" w:hAnsi="Sylfaen" w:cs="Sylfaen"/>
          <w:lang w:val="ka-GE"/>
        </w:rPr>
        <w:t>ში</w:t>
      </w:r>
      <w:r w:rsidR="00C669B3">
        <w:rPr>
          <w:rFonts w:ascii="Sylfaen" w:hAnsi="Sylfaen" w:cs="Sylfaen"/>
          <w:lang w:val="ka-GE"/>
        </w:rPr>
        <w:t xml:space="preserve"> </w:t>
      </w:r>
      <w:r w:rsidR="00FD7466">
        <w:rPr>
          <w:rFonts w:ascii="Sylfaen" w:hAnsi="Sylfaen" w:cs="Sylfaen"/>
          <w:lang w:val="ka-GE"/>
        </w:rPr>
        <w:t xml:space="preserve"> </w:t>
      </w:r>
      <w:r w:rsidR="00C669B3" w:rsidRPr="00C669B3">
        <w:rPr>
          <w:rFonts w:ascii="Sylfaen" w:hAnsi="Sylfaen" w:cs="Sylfaen"/>
          <w:lang w:val="ka-GE"/>
        </w:rPr>
        <w:t>ჭყონდიდელის პროექტის გარე ტერიტორიის საინჟინრო კომუნიკაციების  მოწყობის</w:t>
      </w:r>
      <w:r w:rsidR="00C669B3">
        <w:rPr>
          <w:rFonts w:ascii="Sylfaen" w:hAnsi="Sylfaen" w:cs="Sylfaen"/>
          <w:lang w:val="ka-GE"/>
        </w:rPr>
        <w:t xml:space="preserve"> </w:t>
      </w:r>
      <w:r w:rsidR="008F4264" w:rsidRPr="002F3C6F">
        <w:rPr>
          <w:rFonts w:ascii="Sylfaen" w:hAnsi="Sylfaen" w:cs="Sylfaen"/>
          <w:lang w:val="ka-GE"/>
        </w:rPr>
        <w:t xml:space="preserve">სამუშაოები </w:t>
      </w:r>
      <w:r w:rsidR="008F4A57" w:rsidRPr="002F3C6F">
        <w:rPr>
          <w:rFonts w:ascii="Sylfaen" w:hAnsi="Sylfaen" w:cs="Sylfaen"/>
          <w:lang w:val="ka-GE"/>
        </w:rPr>
        <w:t>(</w:t>
      </w:r>
      <w:r w:rsidR="00FE426F" w:rsidRPr="002F3C6F">
        <w:rPr>
          <w:rFonts w:ascii="Sylfaen" w:hAnsi="Sylfaen" w:cs="Sylfaen"/>
          <w:lang w:val="ka-GE"/>
        </w:rPr>
        <w:t xml:space="preserve">სამუშაოთა და მასალათა </w:t>
      </w:r>
      <w:r w:rsidR="008F4A57" w:rsidRPr="002F3C6F">
        <w:rPr>
          <w:rFonts w:ascii="Sylfaen" w:hAnsi="Sylfaen" w:cs="Sylfaen"/>
          <w:lang w:val="ka-GE"/>
        </w:rPr>
        <w:t xml:space="preserve"> მოცულობა</w:t>
      </w:r>
      <w:r w:rsidR="0079661E" w:rsidRPr="002F3C6F">
        <w:rPr>
          <w:rFonts w:ascii="Sylfaen" w:hAnsi="Sylfaen" w:cs="Sylfaen"/>
          <w:lang w:val="ka-GE"/>
        </w:rPr>
        <w:t xml:space="preserve">თა უწყისი </w:t>
      </w:r>
      <w:r w:rsidR="0079661E" w:rsidRPr="00732441">
        <w:rPr>
          <w:rFonts w:ascii="Sylfaen" w:hAnsi="Sylfaen" w:cs="Sylfaen"/>
          <w:lang w:val="ka-GE"/>
        </w:rPr>
        <w:t>BOQ</w:t>
      </w:r>
      <w:r w:rsidR="008F4A57" w:rsidRPr="002F3C6F">
        <w:rPr>
          <w:rFonts w:ascii="Sylfaen" w:hAnsi="Sylfaen" w:cs="Sylfaen"/>
          <w:lang w:val="ka-GE"/>
        </w:rPr>
        <w:t xml:space="preserve"> </w:t>
      </w:r>
      <w:r w:rsidR="00284485">
        <w:rPr>
          <w:rFonts w:ascii="Sylfaen" w:hAnsi="Sylfaen" w:cs="Sylfaen"/>
          <w:lang w:val="ka-GE"/>
        </w:rPr>
        <w:t xml:space="preserve">და </w:t>
      </w:r>
      <w:r w:rsidR="00284485" w:rsidRPr="002F3C6F">
        <w:rPr>
          <w:rFonts w:ascii="Sylfaen" w:hAnsi="Sylfaen" w:cs="Sylfaen"/>
          <w:lang w:val="ka-GE"/>
        </w:rPr>
        <w:t>ტექნიკური დავალება პროექტის სახით</w:t>
      </w:r>
      <w:r w:rsidR="00284485">
        <w:rPr>
          <w:rFonts w:ascii="Sylfaen" w:hAnsi="Sylfaen" w:cs="Sylfaen"/>
          <w:lang w:val="ka-GE"/>
        </w:rPr>
        <w:t xml:space="preserve"> </w:t>
      </w:r>
      <w:r w:rsidR="008F4A57" w:rsidRPr="002F3C6F">
        <w:rPr>
          <w:rFonts w:ascii="Sylfaen" w:hAnsi="Sylfaen" w:cs="Sylfaen"/>
          <w:lang w:val="ka-GE"/>
        </w:rPr>
        <w:t xml:space="preserve">იხილეთ თანდართულ </w:t>
      </w:r>
      <w:r w:rsidR="00FE426F" w:rsidRPr="002F3C6F">
        <w:rPr>
          <w:rFonts w:ascii="Sylfaen" w:hAnsi="Sylfaen" w:cs="Sylfaen"/>
          <w:lang w:val="ka-GE"/>
        </w:rPr>
        <w:t>ფაილებში</w:t>
      </w:r>
      <w:r w:rsidR="00284485">
        <w:rPr>
          <w:rFonts w:ascii="Sylfaen" w:hAnsi="Sylfaen" w:cs="Sylfaen"/>
          <w:lang w:val="ka-GE"/>
        </w:rPr>
        <w:t>).</w:t>
      </w:r>
    </w:p>
    <w:p w14:paraId="5AC16878" w14:textId="48D1A36D" w:rsidR="00A413C3" w:rsidRDefault="00A413C3" w:rsidP="007D0C6C">
      <w:pPr>
        <w:spacing w:after="0" w:line="240" w:lineRule="auto"/>
        <w:rPr>
          <w:rFonts w:ascii="Sylfaen" w:hAnsi="Sylfaen" w:cs="Sylfaen"/>
          <w:lang w:val="ka-GE"/>
        </w:rPr>
      </w:pPr>
    </w:p>
    <w:p w14:paraId="2D7772A7" w14:textId="5557F2E5" w:rsidR="00A413C3" w:rsidRPr="00A413C3" w:rsidRDefault="00A413C3" w:rsidP="00284485">
      <w:pPr>
        <w:spacing w:after="0" w:line="240" w:lineRule="auto"/>
        <w:jc w:val="both"/>
        <w:rPr>
          <w:rFonts w:ascii="Sylfaen" w:hAnsi="Sylfaen" w:cs="Sylfaen"/>
          <w:b/>
          <w:bCs/>
          <w:lang w:val="ka-GE"/>
        </w:rPr>
      </w:pPr>
      <w:r w:rsidRPr="00A413C3">
        <w:rPr>
          <w:rFonts w:ascii="Sylfaen" w:hAnsi="Sylfaen" w:cs="Sylfaen"/>
          <w:b/>
          <w:bCs/>
          <w:lang w:val="ka-GE"/>
        </w:rPr>
        <w:t>შენიშვნა:</w:t>
      </w:r>
      <w:r>
        <w:rPr>
          <w:rFonts w:ascii="Sylfaen" w:hAnsi="Sylfaen" w:cs="Sylfaen"/>
          <w:b/>
          <w:bCs/>
          <w:lang w:val="ka-GE"/>
        </w:rPr>
        <w:t xml:space="preserve"> წინადადებების წარმოდგენამდე დაინტერესებულმა კომპანიამ სასურველია ადგილზე მოახდინოს ობიექტის დათვალიერება. ვიზიტის საჭ</w:t>
      </w:r>
      <w:r w:rsidR="00705560">
        <w:rPr>
          <w:rFonts w:ascii="Sylfaen" w:hAnsi="Sylfaen" w:cs="Sylfaen"/>
          <w:b/>
          <w:bCs/>
          <w:lang w:val="ka-GE"/>
        </w:rPr>
        <w:t>ი</w:t>
      </w:r>
      <w:r>
        <w:rPr>
          <w:rFonts w:ascii="Sylfaen" w:hAnsi="Sylfaen" w:cs="Sylfaen"/>
          <w:b/>
          <w:bCs/>
          <w:lang w:val="ka-GE"/>
        </w:rPr>
        <w:t>როების შემთხვევაში გთხოვთ დაგვიკავშირდეთ ტენდერ</w:t>
      </w:r>
      <w:r w:rsidR="0079661E">
        <w:rPr>
          <w:rFonts w:ascii="Sylfaen" w:hAnsi="Sylfaen" w:cs="Sylfaen"/>
          <w:b/>
          <w:bCs/>
          <w:lang w:val="ka-GE"/>
        </w:rPr>
        <w:t>ში</w:t>
      </w:r>
      <w:r>
        <w:rPr>
          <w:rFonts w:ascii="Sylfaen" w:hAnsi="Sylfaen" w:cs="Sylfaen"/>
          <w:b/>
          <w:bCs/>
          <w:lang w:val="ka-GE"/>
        </w:rPr>
        <w:t xml:space="preserve"> მითითებულ ნომერზე.</w:t>
      </w:r>
    </w:p>
    <w:p w14:paraId="692447BC" w14:textId="77777777" w:rsidR="000513B7" w:rsidRDefault="000513B7"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7D831427" w:rsidR="00392707" w:rsidRPr="0081184B" w:rsidRDefault="00D527CB" w:rsidP="00F7155A">
      <w:pPr>
        <w:jc w:val="both"/>
        <w:rPr>
          <w:rFonts w:ascii="Sylfaen" w:hAnsi="Sylfaen" w:cs="Sylfaen"/>
          <w:color w:val="222222"/>
          <w:shd w:val="clear" w:color="auto" w:fill="FFFFFF"/>
          <w:lang w:val="ka-GE"/>
        </w:rPr>
      </w:pPr>
      <w:r w:rsidRPr="0081184B">
        <w:rPr>
          <w:rFonts w:ascii="Sylfaen" w:hAnsi="Sylfaen" w:cs="Sylfaen"/>
          <w:color w:val="222222"/>
          <w:shd w:val="clear" w:color="auto" w:fill="FFFFFF"/>
          <w:lang w:val="ka-GE"/>
        </w:rPr>
        <w:t>პრეტენდენტმა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უნდა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წარმოადგინოს</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განფასება</w:t>
      </w:r>
      <w:r w:rsidRPr="0081184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w:t>
      </w:r>
      <w:r w:rsidR="00B615DC">
        <w:rPr>
          <w:rFonts w:ascii="Sylfaen" w:hAnsi="Sylfaen" w:cs="Sylfaen"/>
          <w:color w:val="222222"/>
          <w:shd w:val="clear" w:color="auto" w:fill="FFFFFF"/>
          <w:lang w:val="ka-GE"/>
        </w:rPr>
        <w:t>მოცულობების</w:t>
      </w:r>
      <w:r w:rsidR="00392707">
        <w:rPr>
          <w:rFonts w:ascii="Sylfaen" w:hAnsi="Sylfaen" w:cs="Sylfaen"/>
          <w:color w:val="222222"/>
          <w:shd w:val="clear" w:color="auto" w:fill="FFFFFF"/>
          <w:lang w:val="ka-GE"/>
        </w:rPr>
        <w:t xml:space="preserve"> მიხედვით</w:t>
      </w:r>
      <w:r w:rsidR="00696A50" w:rsidRPr="0081184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81184B">
        <w:rPr>
          <w:rFonts w:ascii="Sylfaen" w:hAnsi="Sylfaen" w:cs="Sylfaen"/>
          <w:b/>
          <w:lang w:val="ka-GE"/>
        </w:rPr>
        <w:t>1</w:t>
      </w:r>
      <w:r w:rsidR="00C76391" w:rsidRPr="0081184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35622F8" w:rsidR="00392707" w:rsidRPr="0081184B" w:rsidRDefault="00392707" w:rsidP="0064425B">
      <w:pPr>
        <w:jc w:val="both"/>
        <w:rPr>
          <w:rFonts w:ascii="Sylfaen" w:hAnsi="Sylfaen"/>
          <w:lang w:val="ka-GE"/>
        </w:rPr>
      </w:pPr>
      <w:r>
        <w:rPr>
          <w:rFonts w:ascii="Sylfaen" w:hAnsi="Sylfaen"/>
          <w:lang w:val="ka-GE"/>
        </w:rPr>
        <w:t xml:space="preserve">სამუშაოები უნდა </w:t>
      </w:r>
      <w:r w:rsidRPr="00DF5223">
        <w:rPr>
          <w:rFonts w:ascii="Sylfaen" w:hAnsi="Sylfaen"/>
          <w:lang w:val="ka-GE"/>
        </w:rPr>
        <w:t xml:space="preserve">განხორციელდეს </w:t>
      </w:r>
      <w:r w:rsidR="00284485">
        <w:rPr>
          <w:rFonts w:ascii="Sylfaen" w:hAnsi="Sylfaen"/>
          <w:lang w:val="ka-GE"/>
        </w:rPr>
        <w:t>თბილისში</w:t>
      </w:r>
      <w:r w:rsidR="00E1617D" w:rsidRPr="00DF5223">
        <w:rPr>
          <w:rFonts w:ascii="Sylfaen" w:hAnsi="Sylfaen"/>
          <w:lang w:val="ka-GE"/>
        </w:rPr>
        <w:t>,</w:t>
      </w:r>
      <w:r w:rsidR="00DF5223" w:rsidRPr="00DF5223">
        <w:rPr>
          <w:rFonts w:ascii="Sylfaen" w:hAnsi="Sylfaen"/>
          <w:lang w:val="ka-GE"/>
        </w:rPr>
        <w:t xml:space="preserve"> </w:t>
      </w:r>
      <w:r w:rsidR="00B615DC">
        <w:rPr>
          <w:rFonts w:ascii="Sylfaen" w:hAnsi="Sylfaen"/>
          <w:lang w:val="ka-GE"/>
        </w:rPr>
        <w:t>ჭყონდიდელის</w:t>
      </w:r>
      <w:r w:rsidR="00284485">
        <w:rPr>
          <w:rFonts w:ascii="Sylfaen" w:hAnsi="Sylfaen"/>
          <w:lang w:val="ka-GE"/>
        </w:rPr>
        <w:t xml:space="preserve"> ქუჩა N</w:t>
      </w:r>
      <w:r w:rsidR="00B615DC">
        <w:rPr>
          <w:rFonts w:ascii="Sylfaen" w:hAnsi="Sylfaen"/>
          <w:lang w:val="ka-GE"/>
        </w:rPr>
        <w:t>22</w:t>
      </w:r>
      <w:r w:rsidR="00FD7466">
        <w:rPr>
          <w:rFonts w:ascii="Sylfaen" w:hAnsi="Sylfaen"/>
          <w:lang w:val="ka-GE"/>
        </w:rPr>
        <w:t>-ში</w:t>
      </w:r>
      <w:r w:rsidR="00551ACF" w:rsidRPr="00DF5223">
        <w:rPr>
          <w:rFonts w:ascii="Sylfaen" w:hAnsi="Sylfaen"/>
          <w:lang w:val="ka-GE"/>
        </w:rPr>
        <w:t xml:space="preserve">, </w:t>
      </w:r>
      <w:r w:rsidR="0079661E">
        <w:rPr>
          <w:rFonts w:ascii="Sylfaen" w:hAnsi="Sylfaen"/>
          <w:lang w:val="ka-GE"/>
        </w:rPr>
        <w:t xml:space="preserve">სამუშაოების შესრულების </w:t>
      </w:r>
      <w:r w:rsidR="00DF5223">
        <w:rPr>
          <w:rFonts w:ascii="Sylfaen" w:hAnsi="Sylfaen"/>
          <w:lang w:val="ka-GE"/>
        </w:rPr>
        <w:t>ვადა განსაზღვრული უნდა იყოს პრეტენდენტის მიერ.</w:t>
      </w:r>
    </w:p>
    <w:p w14:paraId="398C3AA4" w14:textId="609F7DFC" w:rsidR="0044376C" w:rsidRDefault="001466B2" w:rsidP="00FD35B5">
      <w:pPr>
        <w:rPr>
          <w:rFonts w:ascii="Sylfaen" w:hAnsi="Sylfaen"/>
          <w:b/>
          <w:lang w:val="ka-GE"/>
        </w:rPr>
      </w:pPr>
      <w:r w:rsidRPr="0081184B">
        <w:rPr>
          <w:rFonts w:ascii="Sylfaen" w:hAnsi="Sylfaen"/>
          <w:b/>
          <w:lang w:val="ka-GE"/>
        </w:rPr>
        <w:t>1.5</w:t>
      </w:r>
      <w:r w:rsidR="0044376C" w:rsidRPr="0081184B">
        <w:rPr>
          <w:rFonts w:ascii="Sylfaen" w:hAnsi="Sylfaen"/>
          <w:b/>
          <w:lang w:val="ka-GE"/>
        </w:rPr>
        <w:t xml:space="preserve"> </w:t>
      </w:r>
      <w:r w:rsidR="0044376C" w:rsidRPr="00E37C5C">
        <w:rPr>
          <w:rFonts w:ascii="Sylfaen" w:hAnsi="Sylfaen"/>
          <w:b/>
          <w:lang w:val="ka-GE"/>
        </w:rPr>
        <w:t xml:space="preserve">მოთხოვნა </w:t>
      </w:r>
      <w:r w:rsidR="00FD7466">
        <w:rPr>
          <w:rFonts w:ascii="Sylfaen" w:hAnsi="Sylfaen"/>
          <w:b/>
          <w:lang w:val="ka-GE"/>
        </w:rPr>
        <w:t>გარანტიის</w:t>
      </w:r>
      <w:r w:rsidR="0044376C" w:rsidRPr="00E37C5C">
        <w:rPr>
          <w:rFonts w:ascii="Sylfaen" w:hAnsi="Sylfaen"/>
          <w:b/>
          <w:lang w:val="ka-GE"/>
        </w:rPr>
        <w:t xml:space="preserve"> ვადის შესახებ</w:t>
      </w:r>
    </w:p>
    <w:p w14:paraId="3DE6FD81" w14:textId="234C043F" w:rsidR="0044376C" w:rsidRPr="0044376C" w:rsidRDefault="0079661E" w:rsidP="0044376C">
      <w:pPr>
        <w:spacing w:after="0" w:line="360" w:lineRule="auto"/>
        <w:jc w:val="both"/>
        <w:rPr>
          <w:rFonts w:ascii="Sylfaen" w:hAnsi="Sylfaen" w:cs="Sylfaen"/>
          <w:lang w:val="ka-GE"/>
        </w:rPr>
      </w:pPr>
      <w:r>
        <w:rPr>
          <w:rFonts w:ascii="Sylfaen" w:hAnsi="Sylfaen" w:cs="Sylfaen"/>
          <w:lang w:val="ka-GE"/>
        </w:rPr>
        <w:t xml:space="preserve">პრეტენდენტმა უნდა წარმოადგინოს ინფორმაცია </w:t>
      </w:r>
      <w:r w:rsidR="001466B2">
        <w:rPr>
          <w:rFonts w:ascii="Sylfaen" w:hAnsi="Sylfaen" w:cs="Sylfaen"/>
          <w:lang w:val="ka-GE"/>
        </w:rPr>
        <w:t>შესრულებულ</w:t>
      </w:r>
      <w:r>
        <w:rPr>
          <w:rFonts w:ascii="Sylfaen" w:hAnsi="Sylfaen" w:cs="Sylfaen"/>
          <w:lang w:val="ka-GE"/>
        </w:rPr>
        <w:t>ი</w:t>
      </w:r>
      <w:r w:rsidR="001466B2">
        <w:rPr>
          <w:rFonts w:ascii="Sylfaen" w:hAnsi="Sylfaen" w:cs="Sylfaen"/>
          <w:lang w:val="ka-GE"/>
        </w:rPr>
        <w:t xml:space="preserve"> სამუშაოე</w:t>
      </w:r>
      <w:r>
        <w:rPr>
          <w:rFonts w:ascii="Sylfaen" w:hAnsi="Sylfaen" w:cs="Sylfaen"/>
          <w:lang w:val="ka-GE"/>
        </w:rPr>
        <w:t xml:space="preserve">ბის </w:t>
      </w:r>
      <w:r w:rsidR="00FD7466">
        <w:rPr>
          <w:rFonts w:ascii="Sylfaen" w:hAnsi="Sylfaen" w:cs="Sylfaen"/>
          <w:lang w:val="ka-GE"/>
        </w:rPr>
        <w:t>გარანტიის</w:t>
      </w:r>
      <w:r w:rsidR="0044376C" w:rsidRPr="0044376C">
        <w:rPr>
          <w:rFonts w:ascii="Sylfaen" w:hAnsi="Sylfaen" w:cs="Sylfaen"/>
          <w:lang w:val="ka-GE"/>
        </w:rPr>
        <w:t xml:space="preserve"> ვადა</w:t>
      </w:r>
      <w:r>
        <w:rPr>
          <w:rFonts w:ascii="Sylfaen" w:hAnsi="Sylfaen" w:cs="Sylfaen"/>
          <w:lang w:val="ka-GE"/>
        </w:rPr>
        <w:t xml:space="preserve">ზე. </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81184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81184B" w:rsidRDefault="00696A50" w:rsidP="001B055A">
      <w:pPr>
        <w:spacing w:after="0" w:line="240" w:lineRule="auto"/>
        <w:jc w:val="both"/>
        <w:rPr>
          <w:rFonts w:ascii="Sylfaen" w:hAnsi="Sylfaen"/>
          <w:sz w:val="10"/>
          <w:lang w:val="ka-GE"/>
        </w:rPr>
      </w:pPr>
    </w:p>
    <w:p w14:paraId="64F43857" w14:textId="02246248" w:rsidR="000353F8"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 xml:space="preserve">უკანასკნელი </w:t>
      </w:r>
      <w:r w:rsidR="00E10AC3">
        <w:rPr>
          <w:rFonts w:ascii="Sylfaen" w:hAnsi="Sylfaen"/>
          <w:lang w:val="ka-GE"/>
        </w:rPr>
        <w:t>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81184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81184B">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8F4A57">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w:t>
      </w:r>
      <w:r w:rsidR="00E10AC3">
        <w:rPr>
          <w:rFonts w:ascii="Sylfaen" w:hAnsi="Sylfaen"/>
          <w:lang w:val="ka-GE"/>
        </w:rPr>
        <w:t xml:space="preserve"> და დადებითი სარეკომენდაციო წერილები</w:t>
      </w:r>
      <w:r w:rsidR="009D5E96" w:rsidRPr="007B0071">
        <w:rPr>
          <w:rFonts w:ascii="Sylfaen" w:hAnsi="Sylfaen"/>
          <w:lang w:val="ka-GE"/>
        </w:rPr>
        <w:t xml:space="preserve">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48DB086C" w14:textId="15DEEDC8" w:rsidR="0076464B" w:rsidRDefault="0076464B" w:rsidP="001B055A">
      <w:pPr>
        <w:spacing w:after="0" w:line="240" w:lineRule="auto"/>
        <w:jc w:val="both"/>
        <w:rPr>
          <w:rFonts w:ascii="Sylfaen" w:hAnsi="Sylfaen"/>
          <w:lang w:val="ka-GE"/>
        </w:rPr>
      </w:pPr>
    </w:p>
    <w:p w14:paraId="2454D445" w14:textId="656020E6" w:rsidR="0076464B" w:rsidRDefault="0076464B" w:rsidP="001B055A">
      <w:pPr>
        <w:spacing w:after="0" w:line="240" w:lineRule="auto"/>
        <w:jc w:val="both"/>
        <w:rPr>
          <w:rFonts w:ascii="Sylfaen" w:hAnsi="Sylfaen"/>
          <w:lang w:val="ka-GE"/>
        </w:rPr>
      </w:pPr>
    </w:p>
    <w:p w14:paraId="33DAFC7C" w14:textId="77777777" w:rsidR="0076464B" w:rsidRPr="007B0071" w:rsidRDefault="0076464B" w:rsidP="001B055A">
      <w:pPr>
        <w:spacing w:after="0" w:line="240" w:lineRule="auto"/>
        <w:jc w:val="both"/>
        <w:rPr>
          <w:rFonts w:ascii="Sylfaen" w:hAnsi="Sylfaen"/>
          <w:lang w:val="ka-GE"/>
        </w:rPr>
      </w:pPr>
    </w:p>
    <w:p w14:paraId="534DD275" w14:textId="6CB1AD20" w:rsidR="00EA22AE" w:rsidRDefault="00EA22AE" w:rsidP="001B055A">
      <w:pPr>
        <w:spacing w:after="0" w:line="240" w:lineRule="auto"/>
        <w:jc w:val="both"/>
        <w:rPr>
          <w:rFonts w:ascii="Sylfaen" w:hAnsi="Sylfaen"/>
          <w:b/>
          <w:lang w:val="ka-GE"/>
        </w:rPr>
      </w:pPr>
    </w:p>
    <w:p w14:paraId="774B93D1" w14:textId="2A3C8B0B" w:rsidR="00DA69D9" w:rsidRDefault="00DA69D9" w:rsidP="001B055A">
      <w:pPr>
        <w:spacing w:after="0" w:line="240" w:lineRule="auto"/>
        <w:jc w:val="both"/>
        <w:rPr>
          <w:rFonts w:ascii="Sylfaen" w:hAnsi="Sylfaen"/>
          <w:b/>
          <w:lang w:val="ka-GE"/>
        </w:rPr>
      </w:pPr>
    </w:p>
    <w:p w14:paraId="6FAEE1FC" w14:textId="77777777" w:rsidR="00DF5223" w:rsidRDefault="00DF5223" w:rsidP="001B055A">
      <w:pPr>
        <w:spacing w:after="0" w:line="240" w:lineRule="auto"/>
        <w:jc w:val="both"/>
        <w:rPr>
          <w:rFonts w:ascii="Sylfaen" w:hAnsi="Sylfaen"/>
          <w:b/>
          <w:lang w:val="ka-GE"/>
        </w:rPr>
      </w:pPr>
    </w:p>
    <w:p w14:paraId="668E9CE7" w14:textId="77777777" w:rsidR="00DA69D9" w:rsidRPr="007B0071" w:rsidRDefault="00DA69D9"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023975D3" w:rsidR="00696A50" w:rsidRPr="00696A50" w:rsidRDefault="00696A50" w:rsidP="001B055A">
      <w:pPr>
        <w:spacing w:after="0" w:line="240" w:lineRule="auto"/>
        <w:jc w:val="both"/>
        <w:rPr>
          <w:rFonts w:ascii="Sylfaen" w:hAnsi="Sylfaen"/>
          <w:b/>
          <w:sz w:val="10"/>
          <w:lang w:val="ka-GE"/>
        </w:rPr>
      </w:pPr>
    </w:p>
    <w:p w14:paraId="57484F93" w14:textId="436963D9"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w:t>
      </w:r>
      <w:r w:rsidR="00DF5223">
        <w:rPr>
          <w:rFonts w:ascii="Sylfaen" w:hAnsi="Sylfaen"/>
          <w:lang w:val="ka-GE"/>
        </w:rPr>
        <w:t>ის პირობების განსა</w:t>
      </w:r>
      <w:r w:rsidR="00F6115E">
        <w:rPr>
          <w:rFonts w:ascii="Sylfaen" w:hAnsi="Sylfaen"/>
          <w:lang w:val="ka-GE"/>
        </w:rPr>
        <w:t>ზღვრა მოხდება ხელშეკრულების გაფორმებამდე ურთიერთშეთანხმებით, პრეტენდენტმა თავად უნდა წარმოადგინოს მისთვის მისაღებია ანგარიშსწორების პირობა.</w:t>
      </w:r>
      <w:r w:rsidR="0079661E">
        <w:rPr>
          <w:rFonts w:ascii="Sylfaen" w:hAnsi="Sylfaen"/>
          <w:lang w:val="ka-GE"/>
        </w:rPr>
        <w:t xml:space="preserve"> </w:t>
      </w:r>
    </w:p>
    <w:p w14:paraId="056096D2" w14:textId="7C72DA92" w:rsidR="0079661E" w:rsidRDefault="0079661E" w:rsidP="001B055A">
      <w:pPr>
        <w:spacing w:after="0" w:line="240" w:lineRule="auto"/>
        <w:jc w:val="both"/>
        <w:rPr>
          <w:rFonts w:ascii="Sylfaen" w:hAnsi="Sylfaen"/>
          <w:lang w:val="ka-GE"/>
        </w:rPr>
      </w:pPr>
      <w:r>
        <w:rPr>
          <w:rFonts w:ascii="Sylfaen" w:hAnsi="Sylfaen"/>
          <w:lang w:val="ka-GE"/>
        </w:rPr>
        <w:t xml:space="preserve">საავანსო გადახდის მოთხოვნის შემთხვევაში </w:t>
      </w:r>
      <w:r w:rsidR="00732441">
        <w:rPr>
          <w:rFonts w:ascii="Sylfaen" w:hAnsi="Sylfaen"/>
          <w:lang w:val="ka-GE"/>
        </w:rPr>
        <w:t xml:space="preserve">შემსრულებელი </w:t>
      </w:r>
      <w:r>
        <w:rPr>
          <w:rFonts w:ascii="Sylfaen" w:hAnsi="Sylfaen"/>
          <w:lang w:val="ka-GE"/>
        </w:rPr>
        <w:t>ვალდებული იქნება წარმოადგინოს საავანსო გარანტია.</w:t>
      </w:r>
    </w:p>
    <w:p w14:paraId="26D4D2CD" w14:textId="77777777" w:rsidR="00FE426F" w:rsidRDefault="00FE426F" w:rsidP="001B055A">
      <w:pPr>
        <w:spacing w:after="0" w:line="240" w:lineRule="auto"/>
        <w:jc w:val="both"/>
        <w:rPr>
          <w:rFonts w:ascii="Sylfaen" w:hAnsi="Sylfaen"/>
          <w:lang w:val="ka-GE"/>
        </w:rPr>
      </w:pPr>
    </w:p>
    <w:p w14:paraId="1B8E2149" w14:textId="369FC15D" w:rsidR="00E10AC3" w:rsidRDefault="00E10AC3" w:rsidP="001B055A">
      <w:pPr>
        <w:spacing w:after="0" w:line="240" w:lineRule="auto"/>
        <w:jc w:val="both"/>
        <w:rPr>
          <w:rFonts w:ascii="Sylfaen" w:hAnsi="Sylfaen"/>
          <w:lang w:val="ka-GE"/>
        </w:rPr>
      </w:pPr>
    </w:p>
    <w:p w14:paraId="2D689B44" w14:textId="77777777" w:rsidR="00E10AC3" w:rsidRDefault="00E10AC3" w:rsidP="00576AF8">
      <w:pPr>
        <w:pStyle w:val="ListParagraph"/>
        <w:numPr>
          <w:ilvl w:val="1"/>
          <w:numId w:val="2"/>
        </w:numPr>
        <w:spacing w:after="0" w:line="240" w:lineRule="auto"/>
        <w:jc w:val="both"/>
        <w:rPr>
          <w:rFonts w:ascii="Sylfaen" w:hAnsi="Sylfaen"/>
          <w:b/>
          <w:lang w:val="ka-GE"/>
        </w:rPr>
      </w:pPr>
      <w:r w:rsidRPr="00E10AC3">
        <w:rPr>
          <w:rFonts w:ascii="Sylfaen" w:hAnsi="Sylfaen"/>
          <w:b/>
          <w:lang w:val="ka-GE"/>
        </w:rPr>
        <w:t>ხელშეკრულების შესრულების უზრუნველყოფის გარანტია</w:t>
      </w:r>
    </w:p>
    <w:p w14:paraId="26424AB5" w14:textId="77777777" w:rsidR="00E10AC3" w:rsidRDefault="00E10AC3" w:rsidP="00E10AC3">
      <w:pPr>
        <w:pStyle w:val="ListParagraph"/>
        <w:spacing w:after="0" w:line="240" w:lineRule="auto"/>
        <w:ind w:left="360"/>
        <w:jc w:val="both"/>
        <w:rPr>
          <w:rFonts w:ascii="Sylfaen" w:hAnsi="Sylfaen"/>
          <w:lang w:val="ka-GE"/>
        </w:rPr>
      </w:pPr>
    </w:p>
    <w:p w14:paraId="1BACA5A8" w14:textId="552D7603" w:rsidR="00E10AC3" w:rsidRPr="00E10AC3" w:rsidRDefault="00E10AC3" w:rsidP="00B615DC">
      <w:pPr>
        <w:pStyle w:val="ListParagraph"/>
        <w:spacing w:after="0" w:line="240" w:lineRule="auto"/>
        <w:ind w:left="360"/>
        <w:jc w:val="both"/>
        <w:rPr>
          <w:rFonts w:ascii="Sylfaen" w:hAnsi="Sylfaen"/>
          <w:b/>
          <w:lang w:val="ka-GE"/>
        </w:rPr>
      </w:pPr>
      <w:r w:rsidRPr="0079661E">
        <w:rPr>
          <w:rFonts w:ascii="Sylfaen" w:hAnsi="Sylfaen"/>
          <w:lang w:val="ka-GE"/>
        </w:rPr>
        <w:t>შემსრულებელი ვალდებულია ხელშეკრულების ხელმოწერიდან 7 (შვიდი) კალენდარული დღის ვადაში წარმოადგინოს ხელშეკრულების შესრულების უზრუნველყოფის გარანტია ხელშეკრულების ჯამური ღირებულების 5%-ის 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ძალაში უნდა იყოს არანაკლებ „ხელშეკრულებით“ გათვალისწინებული საგარანტიო ვადის დასრულების თარიღიდან 1 თვის განმავლობაში.</w:t>
      </w:r>
    </w:p>
    <w:p w14:paraId="2190F11C" w14:textId="507E8EAC" w:rsidR="00E10AC3" w:rsidRPr="00777F86" w:rsidRDefault="00E10AC3" w:rsidP="001B055A">
      <w:pPr>
        <w:spacing w:after="0" w:line="240" w:lineRule="auto"/>
        <w:jc w:val="both"/>
        <w:rPr>
          <w:rFonts w:ascii="Sylfaen" w:hAnsi="Sylfaen"/>
          <w:b/>
        </w:rPr>
      </w:pPr>
    </w:p>
    <w:p w14:paraId="22342B9C" w14:textId="77777777" w:rsidR="00E10AC3" w:rsidRDefault="00E10AC3" w:rsidP="001B055A">
      <w:pPr>
        <w:spacing w:after="0" w:line="240" w:lineRule="auto"/>
        <w:jc w:val="both"/>
        <w:rPr>
          <w:rFonts w:ascii="Sylfaen" w:hAnsi="Sylfaen"/>
          <w:lang w:val="ka-GE"/>
        </w:rPr>
      </w:pPr>
    </w:p>
    <w:p w14:paraId="797FB3DD" w14:textId="544186E6" w:rsidR="008D04C5" w:rsidRPr="007B0071" w:rsidRDefault="001466B2" w:rsidP="00AA511B">
      <w:pPr>
        <w:spacing w:before="240" w:after="160"/>
        <w:jc w:val="both"/>
        <w:rPr>
          <w:rFonts w:ascii="Sylfaen" w:hAnsi="Sylfaen"/>
          <w:b/>
          <w:lang w:val="ka-GE"/>
        </w:rPr>
      </w:pPr>
      <w:r>
        <w:rPr>
          <w:rFonts w:ascii="Sylfaen" w:hAnsi="Sylfaen"/>
          <w:b/>
          <w:lang w:val="ka-GE"/>
        </w:rPr>
        <w:t>1.</w:t>
      </w:r>
      <w:r w:rsidR="00E10AC3">
        <w:rPr>
          <w:rFonts w:ascii="Sylfaen" w:hAnsi="Sylfaen"/>
          <w:b/>
          <w:lang w:val="ka-GE"/>
        </w:rPr>
        <w:t>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6F68A580" w:rsidR="002C42C6" w:rsidRDefault="00E10AC3"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5895A4B6" w14:textId="1E360BEB" w:rsidR="00282F06" w:rsidRDefault="00E10AC3" w:rsidP="00095224">
      <w:pPr>
        <w:jc w:val="both"/>
        <w:rPr>
          <w:rFonts w:ascii="Sylfaen" w:hAnsi="Sylfaen"/>
        </w:rPr>
      </w:pPr>
      <w:r>
        <w:rPr>
          <w:rFonts w:ascii="Sylfaen" w:hAnsi="Sylfaen"/>
          <w:lang w:val="ka-GE"/>
        </w:rPr>
        <w:t>3</w:t>
      </w:r>
      <w:r w:rsidR="00DB4B6C">
        <w:rPr>
          <w:rFonts w:ascii="Sylfaen" w:hAnsi="Sylfaen"/>
        </w:rPr>
        <w:t>.</w:t>
      </w:r>
      <w:r w:rsidR="00282F06">
        <w:rPr>
          <w:rFonts w:ascii="Sylfaen" w:hAnsi="Sylfaen"/>
          <w:lang w:val="ka-GE"/>
        </w:rPr>
        <w:t xml:space="preserve"> სამუშაოების შესრულების დეტალური გეგმა-გრაფიკი;</w:t>
      </w:r>
      <w:r w:rsidR="00696A50">
        <w:rPr>
          <w:rFonts w:ascii="Sylfaen" w:hAnsi="Sylfaen"/>
        </w:rPr>
        <w:t xml:space="preserve"> </w:t>
      </w:r>
    </w:p>
    <w:p w14:paraId="670C35BF" w14:textId="5191886F" w:rsidR="009F003A" w:rsidRDefault="00282F06" w:rsidP="00095224">
      <w:pPr>
        <w:jc w:val="both"/>
        <w:rPr>
          <w:rFonts w:ascii="Sylfaen" w:hAnsi="Sylfaen"/>
          <w:lang w:val="ka-GE"/>
        </w:rPr>
      </w:pPr>
      <w:r>
        <w:rPr>
          <w:rFonts w:ascii="Sylfaen" w:hAnsi="Sylfaen"/>
          <w:lang w:val="ka-GE"/>
        </w:rPr>
        <w:t>4.</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3410D22" w14:textId="49BA727B" w:rsidR="00C21B8B" w:rsidRPr="00E10AC3" w:rsidRDefault="00282F06" w:rsidP="00CF7A57">
      <w:pPr>
        <w:rPr>
          <w:rFonts w:ascii="Sylfaen" w:hAnsi="Sylfaen"/>
          <w:lang w:val="ka-GE"/>
        </w:rPr>
      </w:pPr>
      <w:r>
        <w:rPr>
          <w:rFonts w:ascii="Sylfaen" w:hAnsi="Sylfaen"/>
          <w:lang w:val="ka-GE"/>
        </w:rPr>
        <w:t>5</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09C368F" w14:textId="1D6473B0" w:rsidR="008E3E42" w:rsidRDefault="008E3E42" w:rsidP="00CF7A57">
      <w:pPr>
        <w:rPr>
          <w:rFonts w:ascii="Sylfaen" w:hAnsi="Sylfaen"/>
          <w:b/>
          <w:color w:val="FF0000"/>
          <w:u w:val="single"/>
          <w:lang w:val="ka-GE"/>
        </w:rPr>
      </w:pPr>
    </w:p>
    <w:p w14:paraId="285D8F3A" w14:textId="73EAE0ED" w:rsidR="00B049C5"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4C3DBFC" w14:textId="38DB1E00" w:rsidR="00F6115E" w:rsidRDefault="00F6115E" w:rsidP="00712DC2">
      <w:pPr>
        <w:jc w:val="both"/>
        <w:rPr>
          <w:rFonts w:ascii="Sylfaen" w:hAnsi="Sylfaen"/>
          <w:lang w:val="ka-GE"/>
        </w:rPr>
      </w:pPr>
    </w:p>
    <w:p w14:paraId="491ABC78" w14:textId="77777777" w:rsidR="00F6115E" w:rsidRPr="007B0071" w:rsidRDefault="00F6115E" w:rsidP="00712DC2">
      <w:pPr>
        <w:jc w:val="both"/>
        <w:rPr>
          <w:rFonts w:ascii="Sylfaen" w:hAnsi="Sylfaen"/>
          <w:lang w:val="ka-GE"/>
        </w:rPr>
      </w:pPr>
    </w:p>
    <w:p w14:paraId="0565CCE2" w14:textId="0BF579DE" w:rsidR="00822939" w:rsidRPr="00785187" w:rsidRDefault="00785187" w:rsidP="00785187">
      <w:pPr>
        <w:spacing w:after="0" w:line="360" w:lineRule="auto"/>
        <w:jc w:val="both"/>
        <w:rPr>
          <w:rFonts w:ascii="Sylfaen" w:hAnsi="Sylfaen"/>
          <w:b/>
          <w:lang w:val="ka-GE"/>
        </w:rPr>
      </w:pPr>
      <w:r>
        <w:rPr>
          <w:rFonts w:ascii="Sylfaen" w:hAnsi="Sylfaen" w:cs="Sylfaen"/>
          <w:b/>
          <w:lang w:val="ka-GE"/>
        </w:rPr>
        <w:t>1.10</w:t>
      </w:r>
      <w:r w:rsidR="005248B1" w:rsidRPr="00785187">
        <w:rPr>
          <w:rFonts w:ascii="Sylfaen" w:hAnsi="Sylfaen" w:cs="Sylfaen"/>
          <w:b/>
        </w:rPr>
        <w:t xml:space="preserve">  </w:t>
      </w:r>
      <w:r w:rsidR="00822939" w:rsidRPr="00785187">
        <w:rPr>
          <w:rFonts w:ascii="Sylfaen" w:hAnsi="Sylfaen" w:cs="Sylfaen"/>
          <w:b/>
          <w:lang w:val="ka-GE"/>
        </w:rPr>
        <w:t>ხელშეკრულების</w:t>
      </w:r>
      <w:r w:rsidR="00F732E4" w:rsidRPr="00785187">
        <w:rPr>
          <w:rFonts w:ascii="Sylfaen" w:hAnsi="Sylfaen" w:cs="Sylfaen"/>
          <w:b/>
        </w:rPr>
        <w:t xml:space="preserve"> </w:t>
      </w:r>
      <w:r w:rsidR="00F732E4" w:rsidRPr="00785187">
        <w:rPr>
          <w:rFonts w:ascii="Sylfaen" w:hAnsi="Sylfaen" w:cs="Sylfaen"/>
          <w:b/>
          <w:lang w:val="ka-GE"/>
        </w:rPr>
        <w:t>და საშემსრულებლო დოკუმენტების</w:t>
      </w:r>
      <w:r w:rsidR="00822939" w:rsidRPr="00785187">
        <w:rPr>
          <w:rFonts w:ascii="Sylfaen" w:hAnsi="Sylfaen"/>
          <w:b/>
          <w:lang w:val="ka-GE"/>
        </w:rPr>
        <w:t xml:space="preserve"> გაფორმება</w:t>
      </w:r>
    </w:p>
    <w:p w14:paraId="4860B423" w14:textId="71DA4560" w:rsidR="00591AFD" w:rsidRPr="00E10AC3" w:rsidRDefault="00E10AC3" w:rsidP="00E10AC3">
      <w:pPr>
        <w:spacing w:after="0" w:line="360" w:lineRule="auto"/>
        <w:jc w:val="both"/>
        <w:rPr>
          <w:rFonts w:ascii="Sylfaen" w:eastAsiaTheme="minorHAnsi" w:hAnsi="Sylfaen"/>
          <w:sz w:val="20"/>
          <w:szCs w:val="20"/>
          <w:lang w:val="ka-GE"/>
        </w:rPr>
      </w:pPr>
      <w:r>
        <w:rPr>
          <w:rFonts w:ascii="Sylfaen" w:hAnsi="Sylfaen" w:cs="Sylfaen"/>
          <w:lang w:val="ka-GE"/>
        </w:rPr>
        <w:t xml:space="preserve">1.10.1 </w:t>
      </w:r>
      <w:r w:rsidR="00822939" w:rsidRPr="00E10AC3">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E10AC3">
        <w:rPr>
          <w:rFonts w:ascii="Sylfaen" w:hAnsi="Sylfaen" w:cs="Sylfaen"/>
          <w:lang w:val="ka-GE"/>
        </w:rPr>
        <w:t xml:space="preserve">ელექტრონულ ტენდერზე თანდართული </w:t>
      </w:r>
      <w:r w:rsidR="00F732E4" w:rsidRPr="00E10AC3">
        <w:rPr>
          <w:rFonts w:ascii="Sylfaen" w:hAnsi="Sylfaen" w:cs="Sylfaen"/>
          <w:lang w:val="ka-GE"/>
        </w:rPr>
        <w:t xml:space="preserve">ხელშეკრულების </w:t>
      </w:r>
      <w:r w:rsidR="00591AFD" w:rsidRPr="00E10AC3">
        <w:rPr>
          <w:rFonts w:ascii="Sylfaen" w:hAnsi="Sylfaen" w:cs="Sylfaen"/>
          <w:lang w:val="ka-GE"/>
        </w:rPr>
        <w:t>ნიმუშის</w:t>
      </w:r>
      <w:r w:rsidR="00F732E4" w:rsidRPr="00E10AC3">
        <w:rPr>
          <w:rFonts w:ascii="Sylfaen" w:hAnsi="Sylfaen" w:cs="Sylfaen"/>
          <w:lang w:val="ka-GE"/>
        </w:rPr>
        <w:t xml:space="preserve"> და სატენდერო პირობების </w:t>
      </w:r>
      <w:r w:rsidR="00822939" w:rsidRPr="00E10AC3">
        <w:rPr>
          <w:rFonts w:ascii="Sylfaen" w:hAnsi="Sylfaen" w:cs="Sylfaen"/>
          <w:lang w:val="ka-GE"/>
        </w:rPr>
        <w:t>შესაბამისად.</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60E70FE4" w:rsidR="00CC4789" w:rsidRPr="00785187" w:rsidRDefault="00F94EA4" w:rsidP="00576AF8">
      <w:pPr>
        <w:pStyle w:val="ListParagraph"/>
        <w:numPr>
          <w:ilvl w:val="1"/>
          <w:numId w:val="3"/>
        </w:numPr>
        <w:spacing w:after="0" w:line="360" w:lineRule="auto"/>
        <w:rPr>
          <w:rFonts w:ascii="AcadNusx" w:eastAsiaTheme="minorHAnsi" w:hAnsi="AcadNusx"/>
          <w:sz w:val="20"/>
          <w:szCs w:val="20"/>
        </w:rPr>
      </w:pPr>
      <w:r w:rsidRPr="00785187">
        <w:rPr>
          <w:rFonts w:ascii="Sylfaen" w:hAnsi="Sylfaen"/>
          <w:b/>
          <w:lang w:val="ka-GE"/>
        </w:rPr>
        <w:t>ს</w:t>
      </w:r>
      <w:r w:rsidR="00CC4789" w:rsidRPr="00785187">
        <w:rPr>
          <w:rFonts w:ascii="Sylfaen" w:hAnsi="Sylfaen"/>
          <w:b/>
          <w:lang w:val="ka-GE"/>
        </w:rPr>
        <w:t>ხვა მოთხოვნა</w:t>
      </w:r>
    </w:p>
    <w:p w14:paraId="77E55003" w14:textId="41E29DDE"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w:t>
      </w:r>
      <w:r w:rsidR="00E10AC3">
        <w:rPr>
          <w:rFonts w:ascii="Sylfaen" w:hAnsi="Sylfaen"/>
          <w:lang w:val="ka-GE"/>
        </w:rPr>
        <w:t>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6672838F" w14:textId="604DA96D" w:rsidR="00CC4789" w:rsidRPr="00785187" w:rsidRDefault="00633F4A" w:rsidP="00576AF8">
      <w:pPr>
        <w:pStyle w:val="ListParagraph"/>
        <w:numPr>
          <w:ilvl w:val="2"/>
          <w:numId w:val="4"/>
        </w:numPr>
        <w:tabs>
          <w:tab w:val="left" w:pos="426"/>
        </w:tabs>
        <w:spacing w:before="120" w:after="0" w:line="360" w:lineRule="auto"/>
        <w:jc w:val="both"/>
        <w:rPr>
          <w:rFonts w:ascii="AcadNusx" w:hAnsi="AcadNusx"/>
          <w:lang w:val="ka-GE"/>
        </w:rPr>
      </w:pPr>
      <w:r w:rsidRPr="00785187">
        <w:rPr>
          <w:rFonts w:ascii="Sylfaen" w:hAnsi="Sylfaen" w:cs="Sylfaen"/>
          <w:lang w:val="ka-GE"/>
        </w:rPr>
        <w:t>„შემსყიდველი“</w:t>
      </w:r>
      <w:r w:rsidR="00CC4789" w:rsidRPr="00785187">
        <w:rPr>
          <w:rFonts w:ascii="Sylfaen" w:hAnsi="Sylfaen"/>
          <w:lang w:val="ka-GE"/>
        </w:rPr>
        <w:t xml:space="preserve"> </w:t>
      </w:r>
      <w:r w:rsidR="00CC4789" w:rsidRPr="00785187">
        <w:rPr>
          <w:rFonts w:ascii="Sylfaen" w:hAnsi="Sylfaen" w:cs="Sylfaen"/>
          <w:lang w:val="ka-GE"/>
        </w:rPr>
        <w:t>უფლებას</w:t>
      </w:r>
      <w:r w:rsidR="00CC4789" w:rsidRPr="00785187">
        <w:rPr>
          <w:rFonts w:ascii="Sylfaen" w:hAnsi="Sylfaen"/>
          <w:lang w:val="ka-GE"/>
        </w:rPr>
        <w:t xml:space="preserve"> </w:t>
      </w:r>
      <w:r w:rsidR="00CC4789" w:rsidRPr="00785187">
        <w:rPr>
          <w:rFonts w:ascii="Sylfaen" w:hAnsi="Sylfaen" w:cs="Sylfaen"/>
          <w:lang w:val="ka-GE"/>
        </w:rPr>
        <w:t>იტოვებს</w:t>
      </w:r>
      <w:r w:rsidR="00CC4789" w:rsidRPr="00785187">
        <w:rPr>
          <w:rFonts w:ascii="Sylfaen" w:hAnsi="Sylfaen"/>
          <w:lang w:val="ka-GE"/>
        </w:rPr>
        <w:t xml:space="preserve"> </w:t>
      </w:r>
      <w:r w:rsidR="00CC4789" w:rsidRPr="00785187">
        <w:rPr>
          <w:rFonts w:ascii="Sylfaen" w:hAnsi="Sylfaen" w:cs="Sylfaen"/>
          <w:lang w:val="ka-GE"/>
        </w:rPr>
        <w:t>თვითონ</w:t>
      </w:r>
      <w:r w:rsidR="00CC4789" w:rsidRPr="00785187">
        <w:rPr>
          <w:rFonts w:ascii="Sylfaen" w:hAnsi="Sylfaen"/>
          <w:lang w:val="ka-GE"/>
        </w:rPr>
        <w:t xml:space="preserve"> </w:t>
      </w:r>
      <w:r w:rsidR="00CC4789" w:rsidRPr="00785187">
        <w:rPr>
          <w:rFonts w:ascii="Sylfaen" w:hAnsi="Sylfaen" w:cs="Sylfaen"/>
          <w:lang w:val="ka-GE"/>
        </w:rPr>
        <w:t>განსაზღვროს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დასრულების</w:t>
      </w:r>
      <w:r w:rsidR="00CC4789" w:rsidRPr="00785187">
        <w:rPr>
          <w:rFonts w:ascii="Sylfaen" w:hAnsi="Sylfaen"/>
          <w:lang w:val="ka-GE"/>
        </w:rPr>
        <w:t xml:space="preserve"> </w:t>
      </w:r>
      <w:r w:rsidR="00CC4789" w:rsidRPr="00785187">
        <w:rPr>
          <w:rFonts w:ascii="Sylfaen" w:hAnsi="Sylfaen" w:cs="Sylfaen"/>
          <w:lang w:val="ka-GE"/>
        </w:rPr>
        <w:t>ვადა</w:t>
      </w:r>
      <w:r w:rsidR="00CC4789" w:rsidRPr="00785187">
        <w:rPr>
          <w:rFonts w:ascii="Sylfaen" w:hAnsi="Sylfaen"/>
          <w:lang w:val="ka-GE"/>
        </w:rPr>
        <w:t xml:space="preserve">, </w:t>
      </w:r>
      <w:r w:rsidR="00CC4789" w:rsidRPr="00785187">
        <w:rPr>
          <w:rFonts w:ascii="Sylfaen" w:hAnsi="Sylfaen" w:cs="Sylfaen"/>
          <w:lang w:val="ka-GE"/>
        </w:rPr>
        <w:t>შეცვალოს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პირობები</w:t>
      </w:r>
      <w:r w:rsidR="00CC4789" w:rsidRPr="00785187">
        <w:rPr>
          <w:rFonts w:ascii="Sylfaen" w:hAnsi="Sylfaen"/>
          <w:lang w:val="ka-GE"/>
        </w:rPr>
        <w:t xml:space="preserve">, </w:t>
      </w:r>
      <w:r w:rsidR="00CC4789" w:rsidRPr="00785187">
        <w:rPr>
          <w:rFonts w:ascii="Sylfaen" w:hAnsi="Sylfaen" w:cs="Sylfaen"/>
          <w:lang w:val="ka-GE"/>
        </w:rPr>
        <w:t>რასაც</w:t>
      </w:r>
      <w:r w:rsidR="00CC4789" w:rsidRPr="00785187">
        <w:rPr>
          <w:rFonts w:ascii="Sylfaen" w:hAnsi="Sylfaen"/>
          <w:lang w:val="ka-GE"/>
        </w:rPr>
        <w:t xml:space="preserve"> </w:t>
      </w:r>
      <w:r w:rsidR="00CC4789" w:rsidRPr="00785187">
        <w:rPr>
          <w:rFonts w:ascii="Sylfaen" w:hAnsi="Sylfaen" w:cs="Sylfaen"/>
          <w:lang w:val="ka-GE"/>
        </w:rPr>
        <w:t>დროულად</w:t>
      </w:r>
      <w:r w:rsidR="00CC4789" w:rsidRPr="00785187">
        <w:rPr>
          <w:rFonts w:ascii="Sylfaen" w:hAnsi="Sylfaen"/>
          <w:lang w:val="ka-GE"/>
        </w:rPr>
        <w:t xml:space="preserve"> </w:t>
      </w:r>
      <w:r w:rsidR="00CC4789" w:rsidRPr="00785187">
        <w:rPr>
          <w:rFonts w:ascii="Sylfaen" w:hAnsi="Sylfaen" w:cs="Sylfaen"/>
          <w:lang w:val="ka-GE"/>
        </w:rPr>
        <w:t>აცნობებს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მონაწილეებს</w:t>
      </w:r>
      <w:r w:rsidR="00CC4789" w:rsidRPr="00785187">
        <w:rPr>
          <w:rFonts w:ascii="Sylfaen" w:hAnsi="Sylfaen"/>
          <w:lang w:val="ka-GE"/>
        </w:rPr>
        <w:t xml:space="preserve">, </w:t>
      </w:r>
      <w:r w:rsidR="00CC4789" w:rsidRPr="00785187">
        <w:rPr>
          <w:rFonts w:ascii="Sylfaen" w:hAnsi="Sylfaen" w:cs="Sylfaen"/>
          <w:lang w:val="ka-GE"/>
        </w:rPr>
        <w:t>ან</w:t>
      </w:r>
      <w:r w:rsidR="00CC4789" w:rsidRPr="00785187">
        <w:rPr>
          <w:rFonts w:ascii="Sylfaen" w:hAnsi="Sylfaen"/>
          <w:lang w:val="ka-GE"/>
        </w:rPr>
        <w:t xml:space="preserve"> </w:t>
      </w:r>
      <w:r w:rsidR="00CC4789" w:rsidRPr="00785187">
        <w:rPr>
          <w:rFonts w:ascii="Sylfaen" w:hAnsi="Sylfaen" w:cs="Sylfaen"/>
          <w:lang w:val="ka-GE"/>
        </w:rPr>
        <w:t>შეწყვიტოს</w:t>
      </w:r>
      <w:r w:rsidR="00CC4789" w:rsidRPr="00785187">
        <w:rPr>
          <w:rFonts w:ascii="Sylfaen" w:hAnsi="Sylfaen"/>
          <w:lang w:val="ka-GE"/>
        </w:rPr>
        <w:t xml:space="preserve"> </w:t>
      </w:r>
      <w:r w:rsidR="00CC4789" w:rsidRPr="00785187">
        <w:rPr>
          <w:rFonts w:ascii="Sylfaen" w:hAnsi="Sylfaen" w:cs="Sylfaen"/>
          <w:lang w:val="ka-GE"/>
        </w:rPr>
        <w:t>ტენდერ</w:t>
      </w:r>
      <w:r w:rsidR="00CC4789" w:rsidRPr="00785187">
        <w:rPr>
          <w:rFonts w:ascii="Sylfaen" w:hAnsi="Sylfaen"/>
          <w:lang w:val="ka-GE"/>
        </w:rPr>
        <w:t>ი მისი მიმდინარეობის ნებმისმიერ ეტაპზე.</w:t>
      </w:r>
    </w:p>
    <w:p w14:paraId="0AE8B1DF" w14:textId="77777777" w:rsidR="004526FA" w:rsidRPr="00282F06" w:rsidRDefault="004526FA" w:rsidP="00282F06">
      <w:pPr>
        <w:tabs>
          <w:tab w:val="left" w:pos="426"/>
        </w:tabs>
        <w:spacing w:before="120" w:after="0" w:line="360" w:lineRule="auto"/>
        <w:jc w:val="both"/>
        <w:rPr>
          <w:rFonts w:asciiTheme="minorHAnsi" w:hAnsiTheme="minorHAnsi"/>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73EBDFDA" w14:textId="77777777" w:rsidR="001F519E" w:rsidRDefault="001F519E" w:rsidP="005248B1">
      <w:pPr>
        <w:spacing w:after="0" w:line="360" w:lineRule="auto"/>
        <w:ind w:firstLine="426"/>
        <w:jc w:val="both"/>
        <w:rPr>
          <w:rFonts w:ascii="Sylfaen" w:hAnsi="Sylfaen"/>
          <w:lang w:val="ka-GE"/>
        </w:rPr>
      </w:pPr>
    </w:p>
    <w:p w14:paraId="4B2F4DB3" w14:textId="77777777" w:rsidR="001F519E" w:rsidRDefault="001F519E" w:rsidP="005248B1">
      <w:pPr>
        <w:spacing w:after="0" w:line="360" w:lineRule="auto"/>
        <w:ind w:firstLine="426"/>
        <w:jc w:val="both"/>
        <w:rPr>
          <w:rFonts w:ascii="Sylfaen" w:hAnsi="Sylfaen"/>
          <w:lang w:val="ka-GE"/>
        </w:rPr>
      </w:pPr>
    </w:p>
    <w:p w14:paraId="1B160BBC" w14:textId="3AF7B032"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576AF8">
      <w:pPr>
        <w:pStyle w:val="ListParagraph"/>
        <w:numPr>
          <w:ilvl w:val="2"/>
          <w:numId w:val="4"/>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576AF8">
      <w:pPr>
        <w:pStyle w:val="ListParagraph"/>
        <w:numPr>
          <w:ilvl w:val="2"/>
          <w:numId w:val="4"/>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2F1E8333" w:rsidR="007E0304" w:rsidRPr="00696A50" w:rsidRDefault="007E0304" w:rsidP="00576AF8">
      <w:pPr>
        <w:pStyle w:val="ListParagraph"/>
        <w:numPr>
          <w:ilvl w:val="2"/>
          <w:numId w:val="4"/>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401A3747"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48C76A8C" w14:textId="254F48D7" w:rsidR="0076464B" w:rsidRDefault="0076464B" w:rsidP="004526FA">
      <w:pPr>
        <w:spacing w:after="0" w:line="360" w:lineRule="auto"/>
        <w:jc w:val="both"/>
        <w:rPr>
          <w:rFonts w:ascii="Sylfaen" w:hAnsi="Sylfaen"/>
          <w:b/>
          <w:u w:val="single"/>
          <w:lang w:val="ka-GE"/>
        </w:rPr>
      </w:pPr>
    </w:p>
    <w:p w14:paraId="6DAA1A9F" w14:textId="7A885DDB" w:rsidR="0076464B" w:rsidRDefault="0076464B" w:rsidP="004526FA">
      <w:pPr>
        <w:spacing w:after="0" w:line="360" w:lineRule="auto"/>
        <w:jc w:val="both"/>
        <w:rPr>
          <w:rFonts w:ascii="Sylfaen" w:hAnsi="Sylfaen"/>
          <w:b/>
          <w:u w:val="single"/>
          <w:lang w:val="ka-GE"/>
        </w:rPr>
      </w:pPr>
      <w:r>
        <w:rPr>
          <w:rFonts w:ascii="Sylfaen" w:hAnsi="Sylfaen"/>
          <w:b/>
          <w:u w:val="single"/>
          <w:lang w:val="ka-GE"/>
        </w:rPr>
        <w:t xml:space="preserve">გიორგი </w:t>
      </w:r>
      <w:r w:rsidR="00BF2653">
        <w:rPr>
          <w:rFonts w:ascii="Sylfaen" w:hAnsi="Sylfaen"/>
          <w:b/>
          <w:u w:val="single"/>
          <w:lang w:val="ka-GE"/>
        </w:rPr>
        <w:t>ზაკალაშვილი</w:t>
      </w:r>
    </w:p>
    <w:p w14:paraId="5C858BA0" w14:textId="1C865903" w:rsidR="00B615DC" w:rsidRPr="00B615DC" w:rsidRDefault="00B615DC" w:rsidP="004526FA">
      <w:pPr>
        <w:spacing w:after="0" w:line="360" w:lineRule="auto"/>
        <w:jc w:val="both"/>
        <w:rPr>
          <w:rFonts w:ascii="Sylfaen" w:hAnsi="Sylfaen"/>
          <w:b/>
          <w:u w:val="single"/>
        </w:rPr>
      </w:pPr>
      <w:hyperlink r:id="rId10" w:history="1">
        <w:r w:rsidRPr="00172C93">
          <w:rPr>
            <w:rStyle w:val="Hyperlink"/>
            <w:rFonts w:ascii="Sylfaen" w:hAnsi="Sylfaen"/>
            <w:b/>
          </w:rPr>
          <w:t>gzakalashvili@m2.ge</w:t>
        </w:r>
      </w:hyperlink>
      <w:r>
        <w:rPr>
          <w:rFonts w:ascii="Sylfaen" w:hAnsi="Sylfaen"/>
          <w:b/>
          <w:u w:val="single"/>
        </w:rPr>
        <w:t xml:space="preserve"> </w:t>
      </w:r>
    </w:p>
    <w:p w14:paraId="06736E5A" w14:textId="7FD0600E" w:rsidR="00F32196" w:rsidRPr="00BF2653" w:rsidRDefault="00F32196" w:rsidP="004526FA">
      <w:pPr>
        <w:spacing w:after="0" w:line="360" w:lineRule="auto"/>
        <w:jc w:val="both"/>
        <w:rPr>
          <w:rFonts w:ascii="Sylfaen" w:hAnsi="Sylfaen"/>
          <w:b/>
          <w:u w:val="single"/>
          <w:lang w:val="ka-GE"/>
        </w:rPr>
      </w:pPr>
      <w:r>
        <w:rPr>
          <w:rFonts w:ascii="Sylfaen" w:hAnsi="Sylfaen"/>
          <w:b/>
          <w:u w:val="single"/>
        </w:rPr>
        <w:t>577</w:t>
      </w:r>
      <w:r w:rsidR="00BF2653">
        <w:rPr>
          <w:rFonts w:ascii="Sylfaen" w:hAnsi="Sylfaen"/>
          <w:b/>
          <w:u w:val="single"/>
          <w:lang w:val="ka-GE"/>
        </w:rPr>
        <w:t xml:space="preserve"> 588 111</w:t>
      </w:r>
    </w:p>
    <w:p w14:paraId="41FD7705" w14:textId="0B7F7F46" w:rsidR="0076464B" w:rsidRPr="0076464B" w:rsidRDefault="0076464B" w:rsidP="004526FA">
      <w:pPr>
        <w:spacing w:after="0" w:line="360" w:lineRule="auto"/>
        <w:jc w:val="both"/>
        <w:rPr>
          <w:rFonts w:ascii="Sylfaen" w:hAnsi="Sylfaen"/>
          <w:b/>
          <w:u w:val="single"/>
          <w:lang w:val="ru-RU"/>
        </w:rPr>
      </w:pPr>
    </w:p>
    <w:p w14:paraId="72C7BF03" w14:textId="73F7D218" w:rsidR="0076464B" w:rsidRDefault="0076464B" w:rsidP="004526FA">
      <w:pPr>
        <w:spacing w:after="0" w:line="360" w:lineRule="auto"/>
        <w:jc w:val="both"/>
        <w:rPr>
          <w:rFonts w:ascii="Sylfaen" w:hAnsi="Sylfaen"/>
          <w:b/>
          <w:u w:val="single"/>
          <w:lang w:val="ka-GE"/>
        </w:rPr>
      </w:pPr>
    </w:p>
    <w:p w14:paraId="0543D43D" w14:textId="1631E2D5" w:rsidR="0076464B" w:rsidRDefault="0076464B" w:rsidP="004526FA">
      <w:pPr>
        <w:spacing w:after="0" w:line="360" w:lineRule="auto"/>
        <w:jc w:val="both"/>
        <w:rPr>
          <w:rFonts w:ascii="Sylfaen" w:hAnsi="Sylfaen"/>
          <w:b/>
          <w:u w:val="single"/>
          <w:lang w:val="ka-GE"/>
        </w:rPr>
      </w:pPr>
    </w:p>
    <w:p w14:paraId="12D7C179" w14:textId="7A260C5B" w:rsidR="0076464B" w:rsidRDefault="0076464B" w:rsidP="004526FA">
      <w:pPr>
        <w:spacing w:after="0" w:line="360" w:lineRule="auto"/>
        <w:jc w:val="both"/>
        <w:rPr>
          <w:rFonts w:ascii="Sylfaen" w:hAnsi="Sylfaen"/>
          <w:b/>
          <w:u w:val="single"/>
          <w:lang w:val="ka-GE"/>
        </w:rPr>
      </w:pPr>
    </w:p>
    <w:p w14:paraId="20B4F140" w14:textId="5897F732" w:rsidR="0076464B" w:rsidRDefault="0076464B" w:rsidP="004526FA">
      <w:pPr>
        <w:spacing w:after="0" w:line="360" w:lineRule="auto"/>
        <w:jc w:val="both"/>
        <w:rPr>
          <w:rFonts w:ascii="Sylfaen" w:hAnsi="Sylfaen"/>
          <w:b/>
          <w:u w:val="single"/>
          <w:lang w:val="ka-GE"/>
        </w:rPr>
      </w:pPr>
    </w:p>
    <w:p w14:paraId="58F315ED" w14:textId="009CF9FF" w:rsidR="0076464B" w:rsidRDefault="0076464B" w:rsidP="004526FA">
      <w:pPr>
        <w:spacing w:after="0" w:line="360" w:lineRule="auto"/>
        <w:jc w:val="both"/>
        <w:rPr>
          <w:rFonts w:ascii="Sylfaen" w:hAnsi="Sylfaen"/>
          <w:b/>
          <w:u w:val="single"/>
          <w:lang w:val="ka-GE"/>
        </w:rPr>
      </w:pPr>
    </w:p>
    <w:p w14:paraId="212F5766" w14:textId="30389A88" w:rsidR="0076464B" w:rsidRDefault="0076464B" w:rsidP="004526FA">
      <w:pPr>
        <w:spacing w:after="0" w:line="360" w:lineRule="auto"/>
        <w:jc w:val="both"/>
        <w:rPr>
          <w:rFonts w:ascii="Sylfaen" w:hAnsi="Sylfaen"/>
          <w:b/>
          <w:u w:val="single"/>
          <w:lang w:val="ka-GE"/>
        </w:rPr>
      </w:pPr>
    </w:p>
    <w:p w14:paraId="068D1469" w14:textId="6D54B66D" w:rsidR="0076464B" w:rsidRDefault="0076464B" w:rsidP="004526FA">
      <w:pPr>
        <w:spacing w:after="0" w:line="360" w:lineRule="auto"/>
        <w:jc w:val="both"/>
        <w:rPr>
          <w:rFonts w:ascii="Sylfaen" w:hAnsi="Sylfaen"/>
          <w:b/>
          <w:u w:val="single"/>
          <w:lang w:val="ka-GE"/>
        </w:rPr>
      </w:pPr>
    </w:p>
    <w:p w14:paraId="65E77795" w14:textId="7BE37AA6" w:rsidR="0076464B" w:rsidRDefault="0076464B" w:rsidP="004526FA">
      <w:pPr>
        <w:spacing w:after="0" w:line="360" w:lineRule="auto"/>
        <w:jc w:val="both"/>
        <w:rPr>
          <w:rFonts w:ascii="Sylfaen" w:hAnsi="Sylfaen"/>
          <w:b/>
          <w:u w:val="single"/>
          <w:lang w:val="ka-GE"/>
        </w:rPr>
      </w:pPr>
    </w:p>
    <w:p w14:paraId="60E5253E" w14:textId="51D2ADF0" w:rsidR="0076464B" w:rsidRDefault="0076464B" w:rsidP="004526FA">
      <w:pPr>
        <w:spacing w:after="0" w:line="360" w:lineRule="auto"/>
        <w:jc w:val="both"/>
        <w:rPr>
          <w:rFonts w:ascii="Sylfaen" w:hAnsi="Sylfaen"/>
          <w:b/>
          <w:u w:val="single"/>
          <w:lang w:val="ka-GE"/>
        </w:rPr>
      </w:pPr>
    </w:p>
    <w:p w14:paraId="1A67B80A" w14:textId="180C2809" w:rsidR="0076464B" w:rsidRDefault="0076464B" w:rsidP="004526FA">
      <w:pPr>
        <w:spacing w:after="0" w:line="360" w:lineRule="auto"/>
        <w:jc w:val="both"/>
        <w:rPr>
          <w:rFonts w:ascii="Sylfaen" w:hAnsi="Sylfaen"/>
          <w:b/>
          <w:u w:val="single"/>
          <w:lang w:val="ka-GE"/>
        </w:rPr>
      </w:pPr>
    </w:p>
    <w:p w14:paraId="256890ED" w14:textId="378C9BA8" w:rsidR="0076464B" w:rsidRDefault="0076464B" w:rsidP="004526FA">
      <w:pPr>
        <w:spacing w:after="0" w:line="360" w:lineRule="auto"/>
        <w:jc w:val="both"/>
        <w:rPr>
          <w:rFonts w:ascii="Sylfaen" w:hAnsi="Sylfaen"/>
          <w:b/>
          <w:u w:val="single"/>
          <w:lang w:val="ka-GE"/>
        </w:rPr>
      </w:pPr>
    </w:p>
    <w:p w14:paraId="283C416B" w14:textId="2AA660FE" w:rsidR="0076464B" w:rsidRDefault="0076464B" w:rsidP="004526FA">
      <w:pPr>
        <w:spacing w:after="0" w:line="360" w:lineRule="auto"/>
        <w:jc w:val="both"/>
        <w:rPr>
          <w:rFonts w:ascii="Sylfaen" w:hAnsi="Sylfaen"/>
          <w:b/>
          <w:u w:val="single"/>
          <w:lang w:val="ka-GE"/>
        </w:rPr>
      </w:pPr>
    </w:p>
    <w:p w14:paraId="4BE3AFD0" w14:textId="77777777" w:rsidR="0076464B" w:rsidRPr="0076464B" w:rsidRDefault="0076464B" w:rsidP="004526FA">
      <w:pPr>
        <w:spacing w:after="0" w:line="360" w:lineRule="auto"/>
        <w:jc w:val="both"/>
        <w:rPr>
          <w:rFonts w:ascii="Sylfaen" w:hAnsi="Sylfaen"/>
          <w:b/>
          <w:u w:val="single"/>
          <w:lang w:val="ka-GE"/>
        </w:rPr>
      </w:pP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End w:id="1"/>
    </w:p>
    <w:sectPr w:rsidR="00024394" w:rsidRPr="00024394"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5144" w14:textId="77777777" w:rsidR="00FF7074" w:rsidRDefault="00FF7074" w:rsidP="007902EA">
      <w:pPr>
        <w:spacing w:after="0" w:line="240" w:lineRule="auto"/>
      </w:pPr>
      <w:r>
        <w:separator/>
      </w:r>
    </w:p>
  </w:endnote>
  <w:endnote w:type="continuationSeparator" w:id="0">
    <w:p w14:paraId="0C339BBD" w14:textId="77777777" w:rsidR="00FF7074" w:rsidRDefault="00FF707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5740" w14:textId="77777777" w:rsidR="00FF7074" w:rsidRDefault="00FF7074" w:rsidP="007902EA">
      <w:pPr>
        <w:spacing w:after="0" w:line="240" w:lineRule="auto"/>
      </w:pPr>
      <w:r>
        <w:separator/>
      </w:r>
    </w:p>
  </w:footnote>
  <w:footnote w:type="continuationSeparator" w:id="0">
    <w:p w14:paraId="1091DF41" w14:textId="77777777" w:rsidR="00FF7074" w:rsidRDefault="00FF707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52C2"/>
    <w:multiLevelType w:val="multilevel"/>
    <w:tmpl w:val="5270E904"/>
    <w:lvl w:ilvl="0">
      <w:start w:val="1"/>
      <w:numFmt w:val="decimal"/>
      <w:lvlText w:val="%1"/>
      <w:lvlJc w:val="left"/>
      <w:pPr>
        <w:ind w:left="435" w:hanging="435"/>
      </w:pPr>
      <w:rPr>
        <w:rFonts w:ascii="Sylfaen" w:eastAsia="Times New Roman" w:hAnsi="Sylfaen" w:hint="default"/>
        <w:b/>
        <w:sz w:val="22"/>
      </w:rPr>
    </w:lvl>
    <w:lvl w:ilvl="1">
      <w:start w:val="11"/>
      <w:numFmt w:val="decimal"/>
      <w:lvlText w:val="%1.%2"/>
      <w:lvlJc w:val="left"/>
      <w:pPr>
        <w:ind w:left="720" w:hanging="720"/>
      </w:pPr>
      <w:rPr>
        <w:rFonts w:ascii="Sylfaen" w:eastAsia="Times New Roman" w:hAnsi="Sylfaen" w:hint="default"/>
        <w:b/>
        <w:sz w:val="22"/>
      </w:rPr>
    </w:lvl>
    <w:lvl w:ilvl="2">
      <w:start w:val="1"/>
      <w:numFmt w:val="decimal"/>
      <w:lvlText w:val="%1.%2.%3"/>
      <w:lvlJc w:val="left"/>
      <w:pPr>
        <w:ind w:left="720" w:hanging="720"/>
      </w:pPr>
      <w:rPr>
        <w:rFonts w:ascii="Sylfaen" w:eastAsia="Times New Roman" w:hAnsi="Sylfaen" w:hint="default"/>
        <w:b/>
        <w:sz w:val="22"/>
      </w:rPr>
    </w:lvl>
    <w:lvl w:ilvl="3">
      <w:start w:val="1"/>
      <w:numFmt w:val="decimal"/>
      <w:lvlText w:val="%1.%2.%3.%4"/>
      <w:lvlJc w:val="left"/>
      <w:pPr>
        <w:ind w:left="1080" w:hanging="1080"/>
      </w:pPr>
      <w:rPr>
        <w:rFonts w:ascii="Sylfaen" w:eastAsia="Times New Roman" w:hAnsi="Sylfaen" w:hint="default"/>
        <w:b/>
        <w:sz w:val="22"/>
      </w:rPr>
    </w:lvl>
    <w:lvl w:ilvl="4">
      <w:start w:val="1"/>
      <w:numFmt w:val="decimal"/>
      <w:lvlText w:val="%1.%2.%3.%4.%5"/>
      <w:lvlJc w:val="left"/>
      <w:pPr>
        <w:ind w:left="1080" w:hanging="1080"/>
      </w:pPr>
      <w:rPr>
        <w:rFonts w:ascii="Sylfaen" w:eastAsia="Times New Roman" w:hAnsi="Sylfaen" w:hint="default"/>
        <w:b/>
        <w:sz w:val="22"/>
      </w:rPr>
    </w:lvl>
    <w:lvl w:ilvl="5">
      <w:start w:val="1"/>
      <w:numFmt w:val="decimal"/>
      <w:lvlText w:val="%1.%2.%3.%4.%5.%6"/>
      <w:lvlJc w:val="left"/>
      <w:pPr>
        <w:ind w:left="1440" w:hanging="1440"/>
      </w:pPr>
      <w:rPr>
        <w:rFonts w:ascii="Sylfaen" w:eastAsia="Times New Roman" w:hAnsi="Sylfaen" w:hint="default"/>
        <w:b/>
        <w:sz w:val="22"/>
      </w:rPr>
    </w:lvl>
    <w:lvl w:ilvl="6">
      <w:start w:val="1"/>
      <w:numFmt w:val="decimal"/>
      <w:lvlText w:val="%1.%2.%3.%4.%5.%6.%7"/>
      <w:lvlJc w:val="left"/>
      <w:pPr>
        <w:ind w:left="1800" w:hanging="1800"/>
      </w:pPr>
      <w:rPr>
        <w:rFonts w:ascii="Sylfaen" w:eastAsia="Times New Roman" w:hAnsi="Sylfaen" w:hint="default"/>
        <w:b/>
        <w:sz w:val="22"/>
      </w:rPr>
    </w:lvl>
    <w:lvl w:ilvl="7">
      <w:start w:val="1"/>
      <w:numFmt w:val="decimal"/>
      <w:lvlText w:val="%1.%2.%3.%4.%5.%6.%7.%8"/>
      <w:lvlJc w:val="left"/>
      <w:pPr>
        <w:ind w:left="1800" w:hanging="1800"/>
      </w:pPr>
      <w:rPr>
        <w:rFonts w:ascii="Sylfaen" w:eastAsia="Times New Roman" w:hAnsi="Sylfaen" w:hint="default"/>
        <w:b/>
        <w:sz w:val="22"/>
      </w:rPr>
    </w:lvl>
    <w:lvl w:ilvl="8">
      <w:start w:val="1"/>
      <w:numFmt w:val="decimal"/>
      <w:lvlText w:val="%1.%2.%3.%4.%5.%6.%7.%8.%9"/>
      <w:lvlJc w:val="left"/>
      <w:pPr>
        <w:ind w:left="2160" w:hanging="2160"/>
      </w:pPr>
      <w:rPr>
        <w:rFonts w:ascii="Sylfaen" w:eastAsia="Times New Roman" w:hAnsi="Sylfaen" w:hint="default"/>
        <w:b/>
        <w:sz w:val="22"/>
      </w:rPr>
    </w:lvl>
  </w:abstractNum>
  <w:abstractNum w:abstractNumId="1"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58993C18"/>
    <w:multiLevelType w:val="multilevel"/>
    <w:tmpl w:val="39A271A4"/>
    <w:lvl w:ilvl="0">
      <w:start w:val="1"/>
      <w:numFmt w:val="decimal"/>
      <w:lvlText w:val="%1"/>
      <w:lvlJc w:val="left"/>
      <w:pPr>
        <w:ind w:left="600" w:hanging="600"/>
      </w:pPr>
      <w:rPr>
        <w:rFonts w:ascii="Sylfaen" w:hAnsi="Sylfaen" w:cs="Sylfaen" w:hint="default"/>
      </w:rPr>
    </w:lvl>
    <w:lvl w:ilvl="1">
      <w:start w:val="11"/>
      <w:numFmt w:val="decimal"/>
      <w:lvlText w:val="%1.%2"/>
      <w:lvlJc w:val="left"/>
      <w:pPr>
        <w:ind w:left="720" w:hanging="72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16cid:durableId="382564361">
    <w:abstractNumId w:val="3"/>
  </w:num>
  <w:num w:numId="2" w16cid:durableId="1466702725">
    <w:abstractNumId w:val="1"/>
  </w:num>
  <w:num w:numId="3" w16cid:durableId="1535921528">
    <w:abstractNumId w:val="0"/>
  </w:num>
  <w:num w:numId="4" w16cid:durableId="174761178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DU2MDE3MTEGEko6SsGpxcWZ+XkgBca1AGVBNmUsAAAA"/>
  </w:docVars>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3B7"/>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B7187"/>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3DC0"/>
    <w:rsid w:val="0017792E"/>
    <w:rsid w:val="00185431"/>
    <w:rsid w:val="00185C9D"/>
    <w:rsid w:val="00187923"/>
    <w:rsid w:val="00194044"/>
    <w:rsid w:val="001A47AF"/>
    <w:rsid w:val="001B055A"/>
    <w:rsid w:val="001B0951"/>
    <w:rsid w:val="001B0D00"/>
    <w:rsid w:val="001B6BD5"/>
    <w:rsid w:val="001B740A"/>
    <w:rsid w:val="001B75E0"/>
    <w:rsid w:val="001B7903"/>
    <w:rsid w:val="001C112D"/>
    <w:rsid w:val="001C2BF2"/>
    <w:rsid w:val="001C7577"/>
    <w:rsid w:val="001D3B12"/>
    <w:rsid w:val="001D63C9"/>
    <w:rsid w:val="001E0606"/>
    <w:rsid w:val="001E67D6"/>
    <w:rsid w:val="001F519E"/>
    <w:rsid w:val="001F6753"/>
    <w:rsid w:val="00202451"/>
    <w:rsid w:val="002056E8"/>
    <w:rsid w:val="00207B93"/>
    <w:rsid w:val="00207CEA"/>
    <w:rsid w:val="0021119E"/>
    <w:rsid w:val="0021503D"/>
    <w:rsid w:val="00215157"/>
    <w:rsid w:val="00216B88"/>
    <w:rsid w:val="0022155A"/>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2F06"/>
    <w:rsid w:val="00284485"/>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E3951"/>
    <w:rsid w:val="002E791E"/>
    <w:rsid w:val="002F3C6F"/>
    <w:rsid w:val="00300E22"/>
    <w:rsid w:val="003011B3"/>
    <w:rsid w:val="00302948"/>
    <w:rsid w:val="00303697"/>
    <w:rsid w:val="00316C88"/>
    <w:rsid w:val="00320435"/>
    <w:rsid w:val="00320878"/>
    <w:rsid w:val="003233D9"/>
    <w:rsid w:val="0033101C"/>
    <w:rsid w:val="0033397E"/>
    <w:rsid w:val="00340CC3"/>
    <w:rsid w:val="00352B31"/>
    <w:rsid w:val="00353E4C"/>
    <w:rsid w:val="00355203"/>
    <w:rsid w:val="00357317"/>
    <w:rsid w:val="003573F4"/>
    <w:rsid w:val="003657A5"/>
    <w:rsid w:val="00373F3E"/>
    <w:rsid w:val="00377D43"/>
    <w:rsid w:val="00385373"/>
    <w:rsid w:val="003859BA"/>
    <w:rsid w:val="00387591"/>
    <w:rsid w:val="00387AB5"/>
    <w:rsid w:val="00391AB5"/>
    <w:rsid w:val="00392707"/>
    <w:rsid w:val="003A0F08"/>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1ACF"/>
    <w:rsid w:val="005553C3"/>
    <w:rsid w:val="005679EB"/>
    <w:rsid w:val="00567ACA"/>
    <w:rsid w:val="00570483"/>
    <w:rsid w:val="0057474B"/>
    <w:rsid w:val="00575D3E"/>
    <w:rsid w:val="00576AF8"/>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E5155"/>
    <w:rsid w:val="005F3357"/>
    <w:rsid w:val="006005A1"/>
    <w:rsid w:val="00610FC8"/>
    <w:rsid w:val="00615BD2"/>
    <w:rsid w:val="006165E5"/>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5773"/>
    <w:rsid w:val="006C1436"/>
    <w:rsid w:val="006C7D3F"/>
    <w:rsid w:val="006C7E00"/>
    <w:rsid w:val="006D054A"/>
    <w:rsid w:val="006E10C9"/>
    <w:rsid w:val="006E119F"/>
    <w:rsid w:val="006E1729"/>
    <w:rsid w:val="006F056F"/>
    <w:rsid w:val="006F25BD"/>
    <w:rsid w:val="006F2EC3"/>
    <w:rsid w:val="006F3C44"/>
    <w:rsid w:val="006F7D8B"/>
    <w:rsid w:val="00705560"/>
    <w:rsid w:val="0071070E"/>
    <w:rsid w:val="00711C86"/>
    <w:rsid w:val="00712DC2"/>
    <w:rsid w:val="00712E16"/>
    <w:rsid w:val="00713EFC"/>
    <w:rsid w:val="007146D2"/>
    <w:rsid w:val="007151B6"/>
    <w:rsid w:val="00715A5D"/>
    <w:rsid w:val="00717D5F"/>
    <w:rsid w:val="0072165E"/>
    <w:rsid w:val="00724BAF"/>
    <w:rsid w:val="007309AA"/>
    <w:rsid w:val="00732441"/>
    <w:rsid w:val="00734570"/>
    <w:rsid w:val="00735828"/>
    <w:rsid w:val="0076464B"/>
    <w:rsid w:val="00764A65"/>
    <w:rsid w:val="007715BA"/>
    <w:rsid w:val="00772078"/>
    <w:rsid w:val="007775C2"/>
    <w:rsid w:val="007778CE"/>
    <w:rsid w:val="00777F86"/>
    <w:rsid w:val="00785187"/>
    <w:rsid w:val="007902EA"/>
    <w:rsid w:val="0079252D"/>
    <w:rsid w:val="00794191"/>
    <w:rsid w:val="0079661E"/>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184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264"/>
    <w:rsid w:val="008F44A9"/>
    <w:rsid w:val="008F4A5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4033"/>
    <w:rsid w:val="00AE6EE6"/>
    <w:rsid w:val="00AE77E5"/>
    <w:rsid w:val="00AE7884"/>
    <w:rsid w:val="00AF536E"/>
    <w:rsid w:val="00AF56A2"/>
    <w:rsid w:val="00AF5990"/>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636"/>
    <w:rsid w:val="00B47896"/>
    <w:rsid w:val="00B47D4C"/>
    <w:rsid w:val="00B511D7"/>
    <w:rsid w:val="00B5249E"/>
    <w:rsid w:val="00B5452A"/>
    <w:rsid w:val="00B615DC"/>
    <w:rsid w:val="00B616CF"/>
    <w:rsid w:val="00B71EF5"/>
    <w:rsid w:val="00B806AE"/>
    <w:rsid w:val="00B830F8"/>
    <w:rsid w:val="00B84106"/>
    <w:rsid w:val="00B92B05"/>
    <w:rsid w:val="00B93254"/>
    <w:rsid w:val="00B942E0"/>
    <w:rsid w:val="00B95A6F"/>
    <w:rsid w:val="00B97F4F"/>
    <w:rsid w:val="00BB0F01"/>
    <w:rsid w:val="00BB10E9"/>
    <w:rsid w:val="00BC364F"/>
    <w:rsid w:val="00BE0965"/>
    <w:rsid w:val="00BE187B"/>
    <w:rsid w:val="00BE1A34"/>
    <w:rsid w:val="00BE3060"/>
    <w:rsid w:val="00BE4678"/>
    <w:rsid w:val="00BF2653"/>
    <w:rsid w:val="00BF5EFE"/>
    <w:rsid w:val="00C01CD2"/>
    <w:rsid w:val="00C021B6"/>
    <w:rsid w:val="00C04F30"/>
    <w:rsid w:val="00C06F22"/>
    <w:rsid w:val="00C12270"/>
    <w:rsid w:val="00C14986"/>
    <w:rsid w:val="00C14D7A"/>
    <w:rsid w:val="00C21B8B"/>
    <w:rsid w:val="00C32F5D"/>
    <w:rsid w:val="00C33D82"/>
    <w:rsid w:val="00C36234"/>
    <w:rsid w:val="00C406C8"/>
    <w:rsid w:val="00C40C8C"/>
    <w:rsid w:val="00C41C03"/>
    <w:rsid w:val="00C55BCF"/>
    <w:rsid w:val="00C669B3"/>
    <w:rsid w:val="00C67999"/>
    <w:rsid w:val="00C73981"/>
    <w:rsid w:val="00C761CC"/>
    <w:rsid w:val="00C76391"/>
    <w:rsid w:val="00C83494"/>
    <w:rsid w:val="00C86CD0"/>
    <w:rsid w:val="00C91AFC"/>
    <w:rsid w:val="00C9205D"/>
    <w:rsid w:val="00CA1443"/>
    <w:rsid w:val="00CA25F1"/>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CB0"/>
    <w:rsid w:val="00D803E8"/>
    <w:rsid w:val="00D80CDB"/>
    <w:rsid w:val="00D8245F"/>
    <w:rsid w:val="00D86446"/>
    <w:rsid w:val="00D959AB"/>
    <w:rsid w:val="00D95A0F"/>
    <w:rsid w:val="00D96566"/>
    <w:rsid w:val="00DA4009"/>
    <w:rsid w:val="00DA5376"/>
    <w:rsid w:val="00DA69D9"/>
    <w:rsid w:val="00DB3412"/>
    <w:rsid w:val="00DB4255"/>
    <w:rsid w:val="00DB4B6C"/>
    <w:rsid w:val="00DB4D6B"/>
    <w:rsid w:val="00DB5C8D"/>
    <w:rsid w:val="00DB77E8"/>
    <w:rsid w:val="00DC2AA1"/>
    <w:rsid w:val="00DC4440"/>
    <w:rsid w:val="00DC6664"/>
    <w:rsid w:val="00DD1F94"/>
    <w:rsid w:val="00DE5016"/>
    <w:rsid w:val="00DF0E2A"/>
    <w:rsid w:val="00DF3484"/>
    <w:rsid w:val="00DF5223"/>
    <w:rsid w:val="00DF5F26"/>
    <w:rsid w:val="00E00D0C"/>
    <w:rsid w:val="00E07AEE"/>
    <w:rsid w:val="00E10AC3"/>
    <w:rsid w:val="00E123C2"/>
    <w:rsid w:val="00E14853"/>
    <w:rsid w:val="00E1617D"/>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2196"/>
    <w:rsid w:val="00F34574"/>
    <w:rsid w:val="00F3662E"/>
    <w:rsid w:val="00F36783"/>
    <w:rsid w:val="00F40803"/>
    <w:rsid w:val="00F46AB9"/>
    <w:rsid w:val="00F47570"/>
    <w:rsid w:val="00F6115E"/>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580B"/>
    <w:rsid w:val="00FB16F9"/>
    <w:rsid w:val="00FB230D"/>
    <w:rsid w:val="00FB3E4F"/>
    <w:rsid w:val="00FC0E26"/>
    <w:rsid w:val="00FC3141"/>
    <w:rsid w:val="00FC6D74"/>
    <w:rsid w:val="00FC73FD"/>
    <w:rsid w:val="00FD0815"/>
    <w:rsid w:val="00FD0DCD"/>
    <w:rsid w:val="00FD0E8D"/>
    <w:rsid w:val="00FD1276"/>
    <w:rsid w:val="00FD1F8E"/>
    <w:rsid w:val="00FD35B5"/>
    <w:rsid w:val="00FD3C95"/>
    <w:rsid w:val="00FD4288"/>
    <w:rsid w:val="00FD5978"/>
    <w:rsid w:val="00FD7466"/>
    <w:rsid w:val="00FE3548"/>
    <w:rsid w:val="00FE426F"/>
    <w:rsid w:val="00FE6CD8"/>
    <w:rsid w:val="00FF3C87"/>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UnresolvedMention">
    <w:name w:val="Unresolved Mention"/>
    <w:basedOn w:val="DefaultParagraphFont"/>
    <w:uiPriority w:val="99"/>
    <w:semiHidden/>
    <w:unhideWhenUsed/>
    <w:rsid w:val="00B61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zakalashvili@m2.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Zakalashvili</cp:lastModifiedBy>
  <cp:revision>3</cp:revision>
  <cp:lastPrinted>2015-07-27T06:36:00Z</cp:lastPrinted>
  <dcterms:created xsi:type="dcterms:W3CDTF">2022-07-15T11:02:00Z</dcterms:created>
  <dcterms:modified xsi:type="dcterms:W3CDTF">2022-07-15T11:04:00Z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34c74-3ec3-4e8f-91d9-a915579f742b_Enabled">
    <vt:lpwstr>true</vt:lpwstr>
  </property>
  <property fmtid="{D5CDD505-2E9C-101B-9397-08002B2CF9AE}" pid="3" name="MSIP_Label_80734c74-3ec3-4e8f-91d9-a915579f742b_SetDate">
    <vt:lpwstr>2022-03-15T12:38:19Z</vt:lpwstr>
  </property>
  <property fmtid="{D5CDD505-2E9C-101B-9397-08002B2CF9AE}" pid="4" name="MSIP_Label_80734c74-3ec3-4e8f-91d9-a915579f742b_Method">
    <vt:lpwstr>Privileged</vt:lpwstr>
  </property>
  <property fmtid="{D5CDD505-2E9C-101B-9397-08002B2CF9AE}" pid="5" name="MSIP_Label_80734c74-3ec3-4e8f-91d9-a915579f742b_Name">
    <vt:lpwstr>PROC OTHER</vt:lpwstr>
  </property>
  <property fmtid="{D5CDD505-2E9C-101B-9397-08002B2CF9AE}" pid="6" name="MSIP_Label_80734c74-3ec3-4e8f-91d9-a915579f742b_SiteId">
    <vt:lpwstr>e2029e44-8d8d-4545-b8ad-ca25d5446356</vt:lpwstr>
  </property>
  <property fmtid="{D5CDD505-2E9C-101B-9397-08002B2CF9AE}" pid="7" name="MSIP_Label_80734c74-3ec3-4e8f-91d9-a915579f742b_ActionId">
    <vt:lpwstr>54a6e79d-b0c1-405f-ac19-42820af383ae</vt:lpwstr>
  </property>
  <property fmtid="{D5CDD505-2E9C-101B-9397-08002B2CF9AE}" pid="8" name="MSIP_Label_80734c74-3ec3-4e8f-91d9-a915579f742b_ContentBits">
    <vt:lpwstr>0</vt:lpwstr>
  </property>
</Properties>
</file>